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3F8" w:rsidRPr="000861F8" w:rsidRDefault="00A163F8" w:rsidP="00A163F8">
      <w:pPr>
        <w:ind w:left="5664"/>
        <w:jc w:val="both"/>
        <w:rPr>
          <w:rFonts w:ascii="Times New Roman" w:hAnsi="Times New Roman" w:cs="Times New Roman"/>
          <w:sz w:val="28"/>
          <w:szCs w:val="28"/>
        </w:rPr>
      </w:pPr>
      <w:bookmarkStart w:id="0" w:name="bookmark9"/>
      <w:bookmarkStart w:id="1" w:name="_GoBack"/>
      <w:bookmarkEnd w:id="1"/>
      <w:r w:rsidRPr="000861F8">
        <w:rPr>
          <w:rFonts w:ascii="Times New Roman" w:hAnsi="Times New Roman" w:cs="Times New Roman"/>
          <w:sz w:val="28"/>
          <w:szCs w:val="28"/>
        </w:rPr>
        <w:t>УТВЕРЖДЕНО</w:t>
      </w:r>
    </w:p>
    <w:p w:rsidR="00A163F8" w:rsidRPr="000861F8" w:rsidRDefault="00A163F8" w:rsidP="00A163F8">
      <w:pPr>
        <w:ind w:left="5664"/>
        <w:jc w:val="both"/>
        <w:rPr>
          <w:rFonts w:ascii="Times New Roman" w:hAnsi="Times New Roman" w:cs="Times New Roman"/>
          <w:sz w:val="28"/>
          <w:szCs w:val="28"/>
        </w:rPr>
      </w:pPr>
      <w:r w:rsidRPr="000861F8">
        <w:rPr>
          <w:rFonts w:ascii="Times New Roman" w:hAnsi="Times New Roman" w:cs="Times New Roman"/>
          <w:sz w:val="28"/>
          <w:szCs w:val="28"/>
        </w:rPr>
        <w:t>Приказом директора</w:t>
      </w:r>
    </w:p>
    <w:p w:rsidR="00A163F8" w:rsidRPr="000861F8" w:rsidRDefault="00301902" w:rsidP="00A163F8">
      <w:pPr>
        <w:ind w:left="5664"/>
        <w:jc w:val="both"/>
        <w:rPr>
          <w:rFonts w:ascii="Times New Roman" w:hAnsi="Times New Roman" w:cs="Times New Roman"/>
          <w:sz w:val="28"/>
          <w:szCs w:val="28"/>
        </w:rPr>
      </w:pPr>
      <w:r>
        <w:rPr>
          <w:rFonts w:ascii="Times New Roman" w:hAnsi="Times New Roman" w:cs="Times New Roman"/>
          <w:sz w:val="28"/>
          <w:szCs w:val="28"/>
        </w:rPr>
        <w:t>ГБУ ПК</w:t>
      </w:r>
      <w:r w:rsidR="00A163F8" w:rsidRPr="000861F8">
        <w:rPr>
          <w:rFonts w:ascii="Times New Roman" w:hAnsi="Times New Roman" w:cs="Times New Roman"/>
          <w:sz w:val="28"/>
          <w:szCs w:val="28"/>
        </w:rPr>
        <w:t xml:space="preserve"> Кудымкарский ДИПИ</w:t>
      </w:r>
    </w:p>
    <w:p w:rsidR="00A163F8" w:rsidRPr="000861F8" w:rsidRDefault="005E2184" w:rsidP="00A163F8">
      <w:pPr>
        <w:ind w:left="5664"/>
        <w:jc w:val="both"/>
        <w:rPr>
          <w:rFonts w:ascii="Times New Roman" w:hAnsi="Times New Roman" w:cs="Times New Roman"/>
          <w:sz w:val="28"/>
          <w:szCs w:val="28"/>
        </w:rPr>
      </w:pPr>
      <w:r w:rsidRPr="000861F8">
        <w:rPr>
          <w:rFonts w:ascii="Times New Roman" w:hAnsi="Times New Roman" w:cs="Times New Roman"/>
          <w:sz w:val="28"/>
          <w:szCs w:val="28"/>
        </w:rPr>
        <w:t xml:space="preserve">№ </w:t>
      </w:r>
      <w:r w:rsidR="00301902">
        <w:rPr>
          <w:rFonts w:ascii="Times New Roman" w:hAnsi="Times New Roman" w:cs="Times New Roman"/>
          <w:sz w:val="28"/>
          <w:szCs w:val="28"/>
          <w:u w:val="single"/>
        </w:rPr>
        <w:t>31</w:t>
      </w:r>
      <w:r w:rsidRPr="000861F8">
        <w:rPr>
          <w:rFonts w:ascii="Times New Roman" w:hAnsi="Times New Roman" w:cs="Times New Roman"/>
          <w:sz w:val="28"/>
          <w:szCs w:val="28"/>
        </w:rPr>
        <w:t xml:space="preserve"> </w:t>
      </w:r>
      <w:r w:rsidR="00A163F8" w:rsidRPr="000861F8">
        <w:rPr>
          <w:rFonts w:ascii="Times New Roman" w:hAnsi="Times New Roman" w:cs="Times New Roman"/>
          <w:sz w:val="28"/>
          <w:szCs w:val="28"/>
        </w:rPr>
        <w:t xml:space="preserve"> от </w:t>
      </w:r>
      <w:r w:rsidRPr="000861F8">
        <w:rPr>
          <w:rFonts w:ascii="Times New Roman" w:hAnsi="Times New Roman" w:cs="Times New Roman"/>
          <w:sz w:val="28"/>
          <w:szCs w:val="28"/>
        </w:rPr>
        <w:t xml:space="preserve"> </w:t>
      </w:r>
      <w:r w:rsidR="00301902">
        <w:rPr>
          <w:rFonts w:ascii="Times New Roman" w:hAnsi="Times New Roman" w:cs="Times New Roman"/>
          <w:sz w:val="28"/>
          <w:szCs w:val="28"/>
          <w:u w:val="single"/>
        </w:rPr>
        <w:t xml:space="preserve"> 31 января 2019</w:t>
      </w:r>
      <w:r w:rsidRPr="000861F8">
        <w:rPr>
          <w:rFonts w:ascii="Times New Roman" w:hAnsi="Times New Roman" w:cs="Times New Roman"/>
          <w:sz w:val="28"/>
          <w:szCs w:val="28"/>
          <w:u w:val="single"/>
        </w:rPr>
        <w:t xml:space="preserve"> </w:t>
      </w:r>
      <w:r w:rsidR="00A163F8" w:rsidRPr="000861F8">
        <w:rPr>
          <w:rFonts w:ascii="Times New Roman" w:hAnsi="Times New Roman" w:cs="Times New Roman"/>
          <w:sz w:val="28"/>
          <w:szCs w:val="28"/>
          <w:u w:val="single"/>
        </w:rPr>
        <w:t xml:space="preserve"> </w:t>
      </w:r>
      <w:r w:rsidR="00A163F8" w:rsidRPr="000861F8">
        <w:rPr>
          <w:rFonts w:ascii="Times New Roman" w:hAnsi="Times New Roman" w:cs="Times New Roman"/>
          <w:sz w:val="28"/>
          <w:szCs w:val="28"/>
        </w:rPr>
        <w:t>года</w:t>
      </w:r>
    </w:p>
    <w:p w:rsidR="00A163F8" w:rsidRPr="000861F8" w:rsidRDefault="00A163F8" w:rsidP="00A163F8">
      <w:pPr>
        <w:pStyle w:val="21"/>
        <w:keepNext/>
        <w:keepLines/>
        <w:shd w:val="clear" w:color="auto" w:fill="auto"/>
        <w:spacing w:line="317" w:lineRule="exact"/>
        <w:rPr>
          <w:sz w:val="28"/>
          <w:szCs w:val="28"/>
        </w:rPr>
      </w:pPr>
    </w:p>
    <w:p w:rsidR="00A163F8" w:rsidRDefault="00A163F8" w:rsidP="00A163F8">
      <w:pPr>
        <w:pStyle w:val="21"/>
        <w:keepNext/>
        <w:keepLines/>
        <w:shd w:val="clear" w:color="auto" w:fill="auto"/>
        <w:spacing w:line="317" w:lineRule="exact"/>
      </w:pPr>
    </w:p>
    <w:p w:rsidR="007C4497" w:rsidRPr="000861F8" w:rsidRDefault="007C4497">
      <w:pPr>
        <w:pStyle w:val="21"/>
        <w:keepNext/>
        <w:keepLines/>
        <w:shd w:val="clear" w:color="auto" w:fill="auto"/>
        <w:spacing w:line="317" w:lineRule="exact"/>
        <w:ind w:left="3780"/>
        <w:rPr>
          <w:sz w:val="36"/>
          <w:szCs w:val="36"/>
        </w:rPr>
      </w:pPr>
      <w:r w:rsidRPr="000861F8">
        <w:rPr>
          <w:sz w:val="36"/>
          <w:szCs w:val="36"/>
        </w:rPr>
        <w:t>ПОЛОЖЕНИЕ</w:t>
      </w:r>
      <w:bookmarkEnd w:id="0"/>
    </w:p>
    <w:p w:rsidR="007C4497" w:rsidRPr="000861F8" w:rsidRDefault="007C4497" w:rsidP="0032121A">
      <w:pPr>
        <w:pStyle w:val="21"/>
        <w:keepNext/>
        <w:keepLines/>
        <w:shd w:val="clear" w:color="auto" w:fill="auto"/>
        <w:spacing w:line="317" w:lineRule="exact"/>
        <w:ind w:left="40"/>
        <w:jc w:val="center"/>
        <w:rPr>
          <w:sz w:val="36"/>
          <w:szCs w:val="36"/>
        </w:rPr>
      </w:pPr>
      <w:bookmarkStart w:id="2" w:name="bookmark10"/>
      <w:r w:rsidRPr="000861F8">
        <w:rPr>
          <w:sz w:val="36"/>
          <w:szCs w:val="36"/>
        </w:rPr>
        <w:t>О порядке р</w:t>
      </w:r>
      <w:r w:rsidR="00301902">
        <w:rPr>
          <w:sz w:val="36"/>
          <w:szCs w:val="36"/>
        </w:rPr>
        <w:t>ассмотрения обращений граждан в ГБУ ПК</w:t>
      </w:r>
      <w:r w:rsidRPr="000861F8">
        <w:rPr>
          <w:sz w:val="36"/>
          <w:szCs w:val="36"/>
        </w:rPr>
        <w:t xml:space="preserve"> </w:t>
      </w:r>
      <w:bookmarkStart w:id="3" w:name="bookmark11"/>
      <w:bookmarkEnd w:id="2"/>
      <w:r w:rsidR="00301902">
        <w:rPr>
          <w:sz w:val="36"/>
          <w:szCs w:val="36"/>
        </w:rPr>
        <w:t>«</w:t>
      </w:r>
      <w:r w:rsidR="0032121A" w:rsidRPr="000861F8">
        <w:rPr>
          <w:sz w:val="36"/>
          <w:szCs w:val="36"/>
        </w:rPr>
        <w:t>Кудымкарский ДИПИ</w:t>
      </w:r>
      <w:r w:rsidRPr="000861F8">
        <w:rPr>
          <w:sz w:val="36"/>
          <w:szCs w:val="36"/>
        </w:rPr>
        <w:t>»</w:t>
      </w:r>
      <w:bookmarkEnd w:id="3"/>
      <w:r w:rsidR="002E65C4" w:rsidRPr="000861F8">
        <w:rPr>
          <w:sz w:val="36"/>
          <w:szCs w:val="36"/>
        </w:rPr>
        <w:t xml:space="preserve"> и его филиалах.</w:t>
      </w:r>
    </w:p>
    <w:p w:rsidR="0032121A" w:rsidRPr="000861F8" w:rsidRDefault="0032121A">
      <w:pPr>
        <w:pStyle w:val="21"/>
        <w:keepNext/>
        <w:keepLines/>
        <w:shd w:val="clear" w:color="auto" w:fill="auto"/>
        <w:spacing w:after="253" w:line="260" w:lineRule="exact"/>
        <w:ind w:left="3460"/>
        <w:rPr>
          <w:sz w:val="36"/>
          <w:szCs w:val="36"/>
        </w:rPr>
      </w:pPr>
      <w:bookmarkStart w:id="4" w:name="bookmark12"/>
    </w:p>
    <w:p w:rsidR="007C4497" w:rsidRPr="000861F8" w:rsidRDefault="007C4497">
      <w:pPr>
        <w:pStyle w:val="21"/>
        <w:keepNext/>
        <w:keepLines/>
        <w:shd w:val="clear" w:color="auto" w:fill="auto"/>
        <w:spacing w:after="253" w:line="260" w:lineRule="exact"/>
        <w:ind w:left="3460"/>
        <w:rPr>
          <w:sz w:val="36"/>
          <w:szCs w:val="36"/>
        </w:rPr>
      </w:pPr>
      <w:r w:rsidRPr="000861F8">
        <w:rPr>
          <w:sz w:val="36"/>
          <w:szCs w:val="36"/>
        </w:rPr>
        <w:t>1. Общие положения</w:t>
      </w:r>
      <w:bookmarkEnd w:id="4"/>
    </w:p>
    <w:p w:rsidR="007C4497" w:rsidRPr="000861F8" w:rsidRDefault="007C4497">
      <w:pPr>
        <w:pStyle w:val="a7"/>
        <w:numPr>
          <w:ilvl w:val="0"/>
          <w:numId w:val="2"/>
        </w:numPr>
        <w:shd w:val="clear" w:color="auto" w:fill="auto"/>
        <w:tabs>
          <w:tab w:val="left" w:pos="1384"/>
        </w:tabs>
        <w:spacing w:before="0"/>
        <w:ind w:left="40" w:right="200" w:firstLine="740"/>
        <w:jc w:val="both"/>
        <w:rPr>
          <w:sz w:val="36"/>
          <w:szCs w:val="36"/>
        </w:rPr>
      </w:pPr>
      <w:r w:rsidRPr="000861F8">
        <w:rPr>
          <w:sz w:val="36"/>
          <w:szCs w:val="36"/>
        </w:rPr>
        <w:t xml:space="preserve">Положение «О порядке рассмотрения обращений граждан в </w:t>
      </w:r>
      <w:r w:rsidR="00301902">
        <w:rPr>
          <w:b/>
          <w:sz w:val="36"/>
          <w:szCs w:val="36"/>
        </w:rPr>
        <w:t>ГБУ ПК</w:t>
      </w:r>
      <w:r w:rsidR="0032121A" w:rsidRPr="000861F8">
        <w:rPr>
          <w:b/>
          <w:sz w:val="36"/>
          <w:szCs w:val="36"/>
        </w:rPr>
        <w:t xml:space="preserve"> Кудымкарский ДИПИ</w:t>
      </w:r>
      <w:r w:rsidR="0032121A" w:rsidRPr="000861F8">
        <w:rPr>
          <w:sz w:val="36"/>
          <w:szCs w:val="36"/>
        </w:rPr>
        <w:t xml:space="preserve"> </w:t>
      </w:r>
      <w:r w:rsidRPr="000861F8">
        <w:rPr>
          <w:sz w:val="36"/>
          <w:szCs w:val="36"/>
        </w:rPr>
        <w:t>(далее - Положение) разработано в целях совершенствования работы с обращениями граждан, повышения ее эффективности, обеспечения контроля исполнения поручений по рассмотрению обращений граждан.</w:t>
      </w:r>
    </w:p>
    <w:p w:rsidR="007C4497" w:rsidRPr="000861F8" w:rsidRDefault="007C4497">
      <w:pPr>
        <w:pStyle w:val="a7"/>
        <w:numPr>
          <w:ilvl w:val="0"/>
          <w:numId w:val="2"/>
        </w:numPr>
        <w:shd w:val="clear" w:color="auto" w:fill="auto"/>
        <w:tabs>
          <w:tab w:val="left" w:pos="1293"/>
        </w:tabs>
        <w:spacing w:before="0"/>
        <w:ind w:left="40" w:right="200" w:firstLine="740"/>
        <w:jc w:val="both"/>
        <w:rPr>
          <w:sz w:val="36"/>
          <w:szCs w:val="36"/>
        </w:rPr>
      </w:pPr>
      <w:r w:rsidRPr="000861F8">
        <w:rPr>
          <w:sz w:val="36"/>
          <w:szCs w:val="36"/>
        </w:rPr>
        <w:t>Работа с обращениями граждан осуществляется в соответствии с Конституцией Российской Федерации, Федеральным законом от 02.05.2006 №59-ФЗ «О порядке рассмотрения обращений граждан Российской Федерации», Уставом Учреждения, настоящим Положением.</w:t>
      </w:r>
    </w:p>
    <w:p w:rsidR="007C4497" w:rsidRPr="000861F8" w:rsidRDefault="007C4497">
      <w:pPr>
        <w:pStyle w:val="a7"/>
        <w:numPr>
          <w:ilvl w:val="0"/>
          <w:numId w:val="2"/>
        </w:numPr>
        <w:shd w:val="clear" w:color="auto" w:fill="auto"/>
        <w:tabs>
          <w:tab w:val="left" w:pos="1490"/>
        </w:tabs>
        <w:spacing w:before="0"/>
        <w:ind w:left="40" w:right="200" w:firstLine="740"/>
        <w:jc w:val="both"/>
        <w:rPr>
          <w:sz w:val="36"/>
          <w:szCs w:val="36"/>
        </w:rPr>
      </w:pPr>
      <w:r w:rsidRPr="000861F8">
        <w:rPr>
          <w:sz w:val="36"/>
          <w:szCs w:val="36"/>
        </w:rPr>
        <w:t>Настоящее Положение регулирует порядок рассмотрения обращений граждан в</w:t>
      </w:r>
      <w:r w:rsidRPr="000861F8">
        <w:rPr>
          <w:rStyle w:val="8"/>
          <w:sz w:val="36"/>
          <w:szCs w:val="36"/>
        </w:rPr>
        <w:t xml:space="preserve"> </w:t>
      </w:r>
      <w:r w:rsidR="00301902">
        <w:rPr>
          <w:b/>
          <w:sz w:val="36"/>
          <w:szCs w:val="36"/>
        </w:rPr>
        <w:t>ГБУ ПК</w:t>
      </w:r>
      <w:r w:rsidR="0032121A" w:rsidRPr="000861F8">
        <w:rPr>
          <w:b/>
          <w:sz w:val="36"/>
          <w:szCs w:val="36"/>
        </w:rPr>
        <w:t xml:space="preserve"> Кудымкарский ДИПИ</w:t>
      </w:r>
      <w:r w:rsidRPr="000861F8">
        <w:rPr>
          <w:rStyle w:val="8"/>
          <w:b w:val="0"/>
          <w:sz w:val="36"/>
          <w:szCs w:val="36"/>
        </w:rPr>
        <w:t>.</w:t>
      </w:r>
    </w:p>
    <w:p w:rsidR="007C4497" w:rsidRPr="000861F8" w:rsidRDefault="007C4497">
      <w:pPr>
        <w:pStyle w:val="a7"/>
        <w:numPr>
          <w:ilvl w:val="0"/>
          <w:numId w:val="2"/>
        </w:numPr>
        <w:shd w:val="clear" w:color="auto" w:fill="auto"/>
        <w:tabs>
          <w:tab w:val="left" w:pos="1283"/>
        </w:tabs>
        <w:spacing w:before="0" w:after="349"/>
        <w:ind w:left="40" w:right="200" w:firstLine="740"/>
        <w:jc w:val="both"/>
        <w:rPr>
          <w:sz w:val="36"/>
          <w:szCs w:val="36"/>
        </w:rPr>
      </w:pPr>
      <w:r w:rsidRPr="000861F8">
        <w:rPr>
          <w:sz w:val="36"/>
          <w:szCs w:val="36"/>
        </w:rPr>
        <w:t xml:space="preserve">Информация о порядке рассмотрения обращений, поступающих в </w:t>
      </w:r>
      <w:r w:rsidR="00301902">
        <w:rPr>
          <w:b/>
          <w:sz w:val="36"/>
          <w:szCs w:val="36"/>
        </w:rPr>
        <w:t>ГБУ ПК</w:t>
      </w:r>
      <w:r w:rsidR="0032121A" w:rsidRPr="000861F8">
        <w:rPr>
          <w:b/>
          <w:sz w:val="36"/>
          <w:szCs w:val="36"/>
        </w:rPr>
        <w:t xml:space="preserve"> Кудымкарский ДИПИ</w:t>
      </w:r>
      <w:r w:rsidR="0032121A" w:rsidRPr="000861F8">
        <w:rPr>
          <w:sz w:val="36"/>
          <w:szCs w:val="36"/>
        </w:rPr>
        <w:t xml:space="preserve"> </w:t>
      </w:r>
      <w:r w:rsidRPr="000861F8">
        <w:rPr>
          <w:sz w:val="36"/>
          <w:szCs w:val="36"/>
        </w:rPr>
        <w:t>размещается на официальном сайте Учреждения в информационно-телекоммуникационной сети «Интернет».</w:t>
      </w:r>
    </w:p>
    <w:p w:rsidR="007C4497" w:rsidRPr="000861F8" w:rsidRDefault="007C4497">
      <w:pPr>
        <w:pStyle w:val="21"/>
        <w:keepNext/>
        <w:keepLines/>
        <w:shd w:val="clear" w:color="auto" w:fill="auto"/>
        <w:spacing w:after="253" w:line="260" w:lineRule="exact"/>
        <w:ind w:left="40" w:firstLine="740"/>
        <w:jc w:val="both"/>
        <w:rPr>
          <w:sz w:val="36"/>
          <w:szCs w:val="36"/>
        </w:rPr>
      </w:pPr>
      <w:bookmarkStart w:id="5" w:name="bookmark13"/>
      <w:r w:rsidRPr="000861F8">
        <w:rPr>
          <w:sz w:val="36"/>
          <w:szCs w:val="36"/>
        </w:rPr>
        <w:t>2. Требования к порядку рассмотрения обращений граждан</w:t>
      </w:r>
      <w:bookmarkEnd w:id="5"/>
    </w:p>
    <w:p w:rsidR="007C4497" w:rsidRPr="000861F8" w:rsidRDefault="007C4497">
      <w:pPr>
        <w:pStyle w:val="a7"/>
        <w:shd w:val="clear" w:color="auto" w:fill="auto"/>
        <w:spacing w:before="0"/>
        <w:ind w:left="40" w:right="200" w:firstLine="740"/>
        <w:jc w:val="both"/>
        <w:rPr>
          <w:sz w:val="36"/>
          <w:szCs w:val="36"/>
        </w:rPr>
      </w:pPr>
      <w:r w:rsidRPr="000861F8">
        <w:rPr>
          <w:sz w:val="36"/>
          <w:szCs w:val="36"/>
        </w:rPr>
        <w:t>2.1. Порядок информирования о процедуре рассмотрения обращений граждан.</w:t>
      </w:r>
    </w:p>
    <w:p w:rsidR="007C4497" w:rsidRPr="000861F8" w:rsidRDefault="007C4497">
      <w:pPr>
        <w:pStyle w:val="a7"/>
        <w:numPr>
          <w:ilvl w:val="0"/>
          <w:numId w:val="3"/>
        </w:numPr>
        <w:shd w:val="clear" w:color="auto" w:fill="auto"/>
        <w:tabs>
          <w:tab w:val="left" w:pos="1566"/>
        </w:tabs>
        <w:spacing w:before="0"/>
        <w:ind w:left="40" w:right="200" w:firstLine="740"/>
        <w:jc w:val="both"/>
        <w:rPr>
          <w:sz w:val="36"/>
          <w:szCs w:val="36"/>
        </w:rPr>
      </w:pPr>
      <w:r w:rsidRPr="000861F8">
        <w:rPr>
          <w:sz w:val="36"/>
          <w:szCs w:val="36"/>
        </w:rPr>
        <w:t>Информация о процедуре рассмотрения обращений граждан предоставляется:</w:t>
      </w:r>
    </w:p>
    <w:p w:rsidR="007C4497" w:rsidRPr="000861F8" w:rsidRDefault="007C4497">
      <w:pPr>
        <w:pStyle w:val="a7"/>
        <w:numPr>
          <w:ilvl w:val="0"/>
          <w:numId w:val="4"/>
        </w:numPr>
        <w:shd w:val="clear" w:color="auto" w:fill="auto"/>
        <w:tabs>
          <w:tab w:val="left" w:pos="208"/>
        </w:tabs>
        <w:spacing w:before="0"/>
        <w:ind w:left="40"/>
        <w:jc w:val="both"/>
        <w:rPr>
          <w:sz w:val="36"/>
          <w:szCs w:val="36"/>
        </w:rPr>
      </w:pPr>
      <w:r w:rsidRPr="000861F8">
        <w:rPr>
          <w:sz w:val="36"/>
          <w:szCs w:val="36"/>
        </w:rPr>
        <w:t>непосредственно в администрации Учреждении (приемная);</w:t>
      </w:r>
    </w:p>
    <w:p w:rsidR="007C4497" w:rsidRPr="000861F8" w:rsidRDefault="007C4497">
      <w:pPr>
        <w:pStyle w:val="a7"/>
        <w:numPr>
          <w:ilvl w:val="0"/>
          <w:numId w:val="4"/>
        </w:numPr>
        <w:shd w:val="clear" w:color="auto" w:fill="auto"/>
        <w:tabs>
          <w:tab w:val="left" w:pos="203"/>
        </w:tabs>
        <w:spacing w:before="0"/>
        <w:ind w:left="40"/>
        <w:jc w:val="both"/>
        <w:rPr>
          <w:sz w:val="36"/>
          <w:szCs w:val="36"/>
        </w:rPr>
      </w:pPr>
      <w:r w:rsidRPr="000861F8">
        <w:rPr>
          <w:sz w:val="36"/>
          <w:szCs w:val="36"/>
        </w:rPr>
        <w:t>по телефону;</w:t>
      </w:r>
    </w:p>
    <w:p w:rsidR="007C4497" w:rsidRPr="000861F8" w:rsidRDefault="007C4497">
      <w:pPr>
        <w:pStyle w:val="a7"/>
        <w:numPr>
          <w:ilvl w:val="0"/>
          <w:numId w:val="4"/>
        </w:numPr>
        <w:shd w:val="clear" w:color="auto" w:fill="auto"/>
        <w:tabs>
          <w:tab w:val="left" w:pos="208"/>
        </w:tabs>
        <w:spacing w:before="0"/>
        <w:ind w:left="40"/>
        <w:jc w:val="both"/>
        <w:rPr>
          <w:sz w:val="36"/>
          <w:szCs w:val="36"/>
        </w:rPr>
      </w:pPr>
      <w:r w:rsidRPr="000861F8">
        <w:rPr>
          <w:sz w:val="36"/>
          <w:szCs w:val="36"/>
        </w:rPr>
        <w:t>по электронной почте;</w:t>
      </w:r>
    </w:p>
    <w:p w:rsidR="007C4497" w:rsidRPr="000861F8" w:rsidRDefault="007C4497">
      <w:pPr>
        <w:pStyle w:val="a7"/>
        <w:numPr>
          <w:ilvl w:val="0"/>
          <w:numId w:val="4"/>
        </w:numPr>
        <w:shd w:val="clear" w:color="auto" w:fill="auto"/>
        <w:tabs>
          <w:tab w:val="left" w:pos="381"/>
        </w:tabs>
        <w:spacing w:before="0"/>
        <w:ind w:left="40" w:right="200"/>
        <w:jc w:val="both"/>
        <w:rPr>
          <w:sz w:val="36"/>
          <w:szCs w:val="36"/>
        </w:rPr>
      </w:pPr>
      <w:r w:rsidRPr="000861F8">
        <w:rPr>
          <w:sz w:val="36"/>
          <w:szCs w:val="36"/>
        </w:rPr>
        <w:t>по почте путем обращения заявителя с письменным запросом о предоставлении информации;</w:t>
      </w:r>
    </w:p>
    <w:p w:rsidR="007C4497" w:rsidRPr="000861F8" w:rsidRDefault="007C4497" w:rsidP="0032121A">
      <w:pPr>
        <w:pStyle w:val="a7"/>
        <w:numPr>
          <w:ilvl w:val="0"/>
          <w:numId w:val="4"/>
        </w:numPr>
        <w:shd w:val="clear" w:color="auto" w:fill="auto"/>
        <w:tabs>
          <w:tab w:val="left" w:pos="256"/>
        </w:tabs>
        <w:spacing w:before="0"/>
        <w:ind w:left="40" w:right="200"/>
        <w:jc w:val="both"/>
        <w:rPr>
          <w:sz w:val="36"/>
          <w:szCs w:val="36"/>
        </w:rPr>
      </w:pPr>
      <w:r w:rsidRPr="000861F8">
        <w:rPr>
          <w:sz w:val="36"/>
          <w:szCs w:val="36"/>
        </w:rPr>
        <w:t>на официальном сайте</w:t>
      </w:r>
      <w:r w:rsidRPr="000861F8">
        <w:rPr>
          <w:rStyle w:val="8"/>
          <w:sz w:val="36"/>
          <w:szCs w:val="36"/>
        </w:rPr>
        <w:t xml:space="preserve"> </w:t>
      </w:r>
      <w:r w:rsidR="00301902">
        <w:rPr>
          <w:b/>
          <w:sz w:val="36"/>
          <w:szCs w:val="36"/>
        </w:rPr>
        <w:t>ГБУ ПК</w:t>
      </w:r>
      <w:r w:rsidR="0032121A" w:rsidRPr="000861F8">
        <w:rPr>
          <w:b/>
          <w:sz w:val="36"/>
          <w:szCs w:val="36"/>
        </w:rPr>
        <w:t xml:space="preserve"> Кудымкарский ДИПИ</w:t>
      </w:r>
      <w:r w:rsidR="0032121A" w:rsidRPr="000861F8">
        <w:rPr>
          <w:sz w:val="36"/>
          <w:szCs w:val="36"/>
          <w:u w:val="single"/>
        </w:rPr>
        <w:t xml:space="preserve"> </w:t>
      </w:r>
      <w:hyperlink r:id="rId8" w:history="1">
        <w:r w:rsidR="0032121A" w:rsidRPr="000861F8">
          <w:rPr>
            <w:rStyle w:val="a3"/>
            <w:sz w:val="36"/>
            <w:szCs w:val="36"/>
          </w:rPr>
          <w:t>http://www.kudimkar-dipi.ru/</w:t>
        </w:r>
      </w:hyperlink>
      <w:r w:rsidR="0032121A" w:rsidRPr="000861F8">
        <w:rPr>
          <w:sz w:val="36"/>
          <w:szCs w:val="36"/>
          <w:u w:val="single"/>
        </w:rPr>
        <w:t>.</w:t>
      </w:r>
    </w:p>
    <w:p w:rsidR="0032121A" w:rsidRPr="000861F8" w:rsidRDefault="007C4497" w:rsidP="0032121A">
      <w:pPr>
        <w:pStyle w:val="a7"/>
        <w:numPr>
          <w:ilvl w:val="0"/>
          <w:numId w:val="3"/>
        </w:numPr>
        <w:shd w:val="clear" w:color="auto" w:fill="auto"/>
        <w:tabs>
          <w:tab w:val="left" w:pos="1475"/>
        </w:tabs>
        <w:spacing w:before="0"/>
        <w:ind w:left="40" w:right="200" w:firstLine="740"/>
        <w:jc w:val="both"/>
        <w:rPr>
          <w:sz w:val="36"/>
          <w:szCs w:val="36"/>
        </w:rPr>
      </w:pPr>
      <w:r w:rsidRPr="000861F8">
        <w:rPr>
          <w:sz w:val="36"/>
          <w:szCs w:val="36"/>
        </w:rPr>
        <w:t xml:space="preserve">Местонахождение администрации Учреждения: улица </w:t>
      </w:r>
      <w:r w:rsidR="0032121A" w:rsidRPr="000861F8">
        <w:rPr>
          <w:sz w:val="36"/>
          <w:szCs w:val="36"/>
        </w:rPr>
        <w:t>Конституции</w:t>
      </w:r>
      <w:r w:rsidRPr="000861F8">
        <w:rPr>
          <w:sz w:val="36"/>
          <w:szCs w:val="36"/>
        </w:rPr>
        <w:t xml:space="preserve">, дом </w:t>
      </w:r>
      <w:r w:rsidR="0032121A" w:rsidRPr="000861F8">
        <w:rPr>
          <w:sz w:val="36"/>
          <w:szCs w:val="36"/>
        </w:rPr>
        <w:t>1</w:t>
      </w:r>
      <w:r w:rsidRPr="000861F8">
        <w:rPr>
          <w:sz w:val="36"/>
          <w:szCs w:val="36"/>
        </w:rPr>
        <w:t>, г.</w:t>
      </w:r>
      <w:r w:rsidR="0032121A" w:rsidRPr="000861F8">
        <w:rPr>
          <w:sz w:val="36"/>
          <w:szCs w:val="36"/>
        </w:rPr>
        <w:t xml:space="preserve"> Кудымкар</w:t>
      </w:r>
      <w:r w:rsidRPr="000861F8">
        <w:rPr>
          <w:sz w:val="36"/>
          <w:szCs w:val="36"/>
        </w:rPr>
        <w:t xml:space="preserve"> Пермский край, 6</w:t>
      </w:r>
      <w:r w:rsidR="0032121A" w:rsidRPr="000861F8">
        <w:rPr>
          <w:sz w:val="36"/>
          <w:szCs w:val="36"/>
        </w:rPr>
        <w:t>19000</w:t>
      </w:r>
      <w:r w:rsidRPr="000861F8">
        <w:rPr>
          <w:sz w:val="36"/>
          <w:szCs w:val="36"/>
        </w:rPr>
        <w:t xml:space="preserve">. Адрес электронной почты: </w:t>
      </w:r>
      <w:hyperlink r:id="rId9" w:history="1">
        <w:r w:rsidR="0032121A" w:rsidRPr="000861F8">
          <w:rPr>
            <w:rStyle w:val="a3"/>
            <w:sz w:val="36"/>
            <w:szCs w:val="36"/>
          </w:rPr>
          <w:t>kdipi@yandex.ru</w:t>
        </w:r>
      </w:hyperlink>
      <w:r w:rsidR="0032121A" w:rsidRPr="000861F8">
        <w:rPr>
          <w:sz w:val="36"/>
          <w:szCs w:val="36"/>
          <w:u w:val="single"/>
        </w:rPr>
        <w:t xml:space="preserve"> </w:t>
      </w:r>
    </w:p>
    <w:p w:rsidR="007C4497" w:rsidRPr="00C21046" w:rsidRDefault="007C4497" w:rsidP="00C21046">
      <w:pPr>
        <w:pStyle w:val="a7"/>
        <w:numPr>
          <w:ilvl w:val="0"/>
          <w:numId w:val="3"/>
        </w:numPr>
        <w:shd w:val="clear" w:color="auto" w:fill="auto"/>
        <w:tabs>
          <w:tab w:val="left" w:pos="1475"/>
        </w:tabs>
        <w:spacing w:before="0"/>
        <w:ind w:left="40" w:right="200" w:firstLine="740"/>
        <w:jc w:val="both"/>
        <w:rPr>
          <w:sz w:val="36"/>
          <w:szCs w:val="36"/>
        </w:rPr>
      </w:pPr>
      <w:r w:rsidRPr="000861F8">
        <w:rPr>
          <w:sz w:val="36"/>
          <w:szCs w:val="36"/>
        </w:rPr>
        <w:lastRenderedPageBreak/>
        <w:t>При ответах на телефонные звонки и устные обращения, должностные лица Учреждения подробно, в вежливой (корректной) форме информируют обратившихся граждан по интересующим их вопросам. Ответ</w:t>
      </w:r>
      <w:r w:rsidR="00C21046">
        <w:rPr>
          <w:sz w:val="36"/>
          <w:szCs w:val="36"/>
        </w:rPr>
        <w:t xml:space="preserve"> </w:t>
      </w:r>
      <w:r w:rsidRPr="00C21046">
        <w:rPr>
          <w:sz w:val="36"/>
          <w:szCs w:val="36"/>
        </w:rPr>
        <w:t>на телефонный звонок должен начинаться с информации о наименовании отдела, в который позвонил гражданин, фамилии, имени, отчестве принявшего телефонный звонок специалиста. Время разговора не должно превышать 10 минут.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либо позвонившему гражданину должен быть сообщен номер телефона, по которому можно получить необходимую информацию.</w:t>
      </w:r>
    </w:p>
    <w:p w:rsidR="007C4497" w:rsidRPr="000861F8" w:rsidRDefault="007C4497">
      <w:pPr>
        <w:pStyle w:val="a7"/>
        <w:shd w:val="clear" w:color="auto" w:fill="auto"/>
        <w:spacing w:before="0"/>
        <w:ind w:left="40" w:right="40" w:firstLine="680"/>
        <w:jc w:val="both"/>
        <w:rPr>
          <w:sz w:val="36"/>
          <w:szCs w:val="36"/>
        </w:rPr>
      </w:pPr>
      <w:r w:rsidRPr="000861F8">
        <w:rPr>
          <w:sz w:val="36"/>
          <w:szCs w:val="36"/>
        </w:rPr>
        <w:t>2.1.4. Должностные лица, осуществляющие прием, консультирование, обязаны относиться к обратившимся гражданам корректно и внимательно, не унижая их чести и достоинства.</w:t>
      </w:r>
    </w:p>
    <w:p w:rsidR="007C4497" w:rsidRPr="000861F8" w:rsidRDefault="007C4497">
      <w:pPr>
        <w:pStyle w:val="a7"/>
        <w:numPr>
          <w:ilvl w:val="0"/>
          <w:numId w:val="5"/>
        </w:numPr>
        <w:shd w:val="clear" w:color="auto" w:fill="auto"/>
        <w:tabs>
          <w:tab w:val="left" w:pos="1205"/>
        </w:tabs>
        <w:spacing w:before="0"/>
        <w:ind w:left="40" w:firstLine="680"/>
        <w:jc w:val="both"/>
        <w:rPr>
          <w:sz w:val="36"/>
          <w:szCs w:val="36"/>
        </w:rPr>
      </w:pPr>
      <w:r w:rsidRPr="000861F8">
        <w:rPr>
          <w:sz w:val="36"/>
          <w:szCs w:val="36"/>
        </w:rPr>
        <w:t>Результат рассмотрения обращений граждан.</w:t>
      </w:r>
    </w:p>
    <w:p w:rsidR="007C4497" w:rsidRPr="000861F8" w:rsidRDefault="007C4497">
      <w:pPr>
        <w:pStyle w:val="a7"/>
        <w:shd w:val="clear" w:color="auto" w:fill="auto"/>
        <w:spacing w:before="0"/>
        <w:ind w:left="40" w:right="40" w:firstLine="680"/>
        <w:jc w:val="both"/>
        <w:rPr>
          <w:sz w:val="36"/>
          <w:szCs w:val="36"/>
        </w:rPr>
      </w:pPr>
      <w:r w:rsidRPr="000861F8">
        <w:rPr>
          <w:sz w:val="36"/>
          <w:szCs w:val="36"/>
        </w:rPr>
        <w:t>2.2.1. Конечными результатами рассмотрения обращений граждан могут являться:</w:t>
      </w:r>
    </w:p>
    <w:p w:rsidR="007C4497" w:rsidRPr="000861F8" w:rsidRDefault="007C4497">
      <w:pPr>
        <w:pStyle w:val="a7"/>
        <w:numPr>
          <w:ilvl w:val="0"/>
          <w:numId w:val="4"/>
        </w:numPr>
        <w:shd w:val="clear" w:color="auto" w:fill="auto"/>
        <w:tabs>
          <w:tab w:val="left" w:pos="232"/>
        </w:tabs>
        <w:spacing w:before="0"/>
        <w:ind w:left="40" w:right="40"/>
        <w:jc w:val="both"/>
        <w:rPr>
          <w:sz w:val="36"/>
          <w:szCs w:val="36"/>
        </w:rPr>
      </w:pPr>
      <w:r w:rsidRPr="000861F8">
        <w:rPr>
          <w:sz w:val="36"/>
          <w:szCs w:val="36"/>
        </w:rPr>
        <w:t>направление гражданину письменного ответа по существу поставленных в обращении вопросов;</w:t>
      </w:r>
    </w:p>
    <w:p w:rsidR="007C4497" w:rsidRPr="000861F8" w:rsidRDefault="007C4497">
      <w:pPr>
        <w:pStyle w:val="a7"/>
        <w:numPr>
          <w:ilvl w:val="0"/>
          <w:numId w:val="4"/>
        </w:numPr>
        <w:shd w:val="clear" w:color="auto" w:fill="auto"/>
        <w:tabs>
          <w:tab w:val="left" w:pos="309"/>
        </w:tabs>
        <w:spacing w:before="0"/>
        <w:ind w:left="40" w:right="40"/>
        <w:jc w:val="both"/>
        <w:rPr>
          <w:sz w:val="36"/>
          <w:szCs w:val="36"/>
        </w:rPr>
      </w:pPr>
      <w:r w:rsidRPr="000861F8">
        <w:rPr>
          <w:sz w:val="36"/>
          <w:szCs w:val="36"/>
        </w:rPr>
        <w:t>уведомление гражданина об отказе в рассмотрении его обращения с изложением причин;</w:t>
      </w:r>
    </w:p>
    <w:p w:rsidR="007C4497" w:rsidRPr="000861F8" w:rsidRDefault="007C4497">
      <w:pPr>
        <w:pStyle w:val="a7"/>
        <w:numPr>
          <w:ilvl w:val="0"/>
          <w:numId w:val="4"/>
        </w:numPr>
        <w:shd w:val="clear" w:color="auto" w:fill="auto"/>
        <w:tabs>
          <w:tab w:val="left" w:pos="198"/>
        </w:tabs>
        <w:spacing w:before="0"/>
        <w:ind w:left="40"/>
        <w:jc w:val="both"/>
        <w:rPr>
          <w:sz w:val="36"/>
          <w:szCs w:val="36"/>
        </w:rPr>
      </w:pPr>
      <w:r w:rsidRPr="000861F8">
        <w:rPr>
          <w:sz w:val="36"/>
          <w:szCs w:val="36"/>
        </w:rPr>
        <w:t>устный ответ на обращение с согласия гражданина.</w:t>
      </w:r>
    </w:p>
    <w:p w:rsidR="007C4497" w:rsidRPr="000861F8" w:rsidRDefault="007C4497">
      <w:pPr>
        <w:pStyle w:val="a7"/>
        <w:numPr>
          <w:ilvl w:val="0"/>
          <w:numId w:val="5"/>
        </w:numPr>
        <w:shd w:val="clear" w:color="auto" w:fill="auto"/>
        <w:tabs>
          <w:tab w:val="left" w:pos="1298"/>
        </w:tabs>
        <w:spacing w:before="0"/>
        <w:ind w:left="40" w:right="40" w:firstLine="680"/>
        <w:jc w:val="both"/>
        <w:rPr>
          <w:sz w:val="36"/>
          <w:szCs w:val="36"/>
        </w:rPr>
      </w:pPr>
      <w:r w:rsidRPr="000861F8">
        <w:rPr>
          <w:sz w:val="36"/>
          <w:szCs w:val="36"/>
        </w:rPr>
        <w:t>Общий срок рассмотрения обращений граждан - 30 дней со дня регистрации письменного обращения в органе, в компетенцию которого входит решение поставленных в обращении вопросов.</w:t>
      </w:r>
    </w:p>
    <w:p w:rsidR="007C4497" w:rsidRPr="000861F8" w:rsidRDefault="007C4497">
      <w:pPr>
        <w:pStyle w:val="a7"/>
        <w:shd w:val="clear" w:color="auto" w:fill="auto"/>
        <w:spacing w:before="0" w:after="349"/>
        <w:ind w:left="40" w:right="40" w:firstLine="680"/>
        <w:jc w:val="both"/>
        <w:rPr>
          <w:sz w:val="36"/>
          <w:szCs w:val="36"/>
        </w:rPr>
      </w:pPr>
      <w:r w:rsidRPr="000861F8">
        <w:rPr>
          <w:sz w:val="36"/>
          <w:szCs w:val="36"/>
        </w:rPr>
        <w:t>В исключительных случаях, если для исполнения поручения необходимо проведение выездной проверки, истребование дополнительных материалов либо принятие иных мер, срок исполнения поручения может быть продлен должностным лицом не более чем на 30 дней с обязательным уведомлением заявителя.</w:t>
      </w:r>
    </w:p>
    <w:p w:rsidR="00084A0C" w:rsidRDefault="00084A0C" w:rsidP="00C21046">
      <w:pPr>
        <w:pStyle w:val="21"/>
        <w:keepNext/>
        <w:keepLines/>
        <w:shd w:val="clear" w:color="auto" w:fill="auto"/>
        <w:spacing w:line="260" w:lineRule="exact"/>
        <w:ind w:left="40" w:firstLine="680"/>
        <w:jc w:val="center"/>
        <w:rPr>
          <w:sz w:val="36"/>
          <w:szCs w:val="36"/>
        </w:rPr>
      </w:pPr>
      <w:bookmarkStart w:id="6" w:name="bookmark14"/>
    </w:p>
    <w:p w:rsidR="007C4497" w:rsidRDefault="007C4497" w:rsidP="00C21046">
      <w:pPr>
        <w:pStyle w:val="21"/>
        <w:keepNext/>
        <w:keepLines/>
        <w:shd w:val="clear" w:color="auto" w:fill="auto"/>
        <w:spacing w:line="260" w:lineRule="exact"/>
        <w:ind w:left="40" w:firstLine="680"/>
        <w:jc w:val="center"/>
        <w:rPr>
          <w:sz w:val="36"/>
          <w:szCs w:val="36"/>
        </w:rPr>
      </w:pPr>
      <w:r w:rsidRPr="000861F8">
        <w:rPr>
          <w:sz w:val="36"/>
          <w:szCs w:val="36"/>
        </w:rPr>
        <w:t>3. Прием, регистрация, направление письменного обращения на</w:t>
      </w:r>
      <w:bookmarkStart w:id="7" w:name="bookmark15"/>
      <w:bookmarkEnd w:id="6"/>
      <w:r w:rsidR="00C21046">
        <w:rPr>
          <w:sz w:val="36"/>
          <w:szCs w:val="36"/>
        </w:rPr>
        <w:t xml:space="preserve"> </w:t>
      </w:r>
      <w:r w:rsidRPr="000861F8">
        <w:rPr>
          <w:sz w:val="36"/>
          <w:szCs w:val="36"/>
        </w:rPr>
        <w:t>рассмотрение</w:t>
      </w:r>
      <w:bookmarkEnd w:id="7"/>
      <w:r w:rsidR="00C21046">
        <w:rPr>
          <w:sz w:val="36"/>
          <w:szCs w:val="36"/>
        </w:rPr>
        <w:t>.</w:t>
      </w:r>
    </w:p>
    <w:p w:rsidR="00C21046" w:rsidRPr="000861F8" w:rsidRDefault="00C21046" w:rsidP="00C21046">
      <w:pPr>
        <w:pStyle w:val="21"/>
        <w:keepNext/>
        <w:keepLines/>
        <w:shd w:val="clear" w:color="auto" w:fill="auto"/>
        <w:spacing w:line="260" w:lineRule="exact"/>
        <w:ind w:left="40" w:firstLine="680"/>
        <w:jc w:val="center"/>
        <w:rPr>
          <w:sz w:val="36"/>
          <w:szCs w:val="36"/>
        </w:rPr>
      </w:pPr>
    </w:p>
    <w:p w:rsidR="007C4497" w:rsidRPr="000861F8" w:rsidRDefault="007C4497">
      <w:pPr>
        <w:pStyle w:val="a7"/>
        <w:numPr>
          <w:ilvl w:val="1"/>
          <w:numId w:val="5"/>
        </w:numPr>
        <w:shd w:val="clear" w:color="auto" w:fill="auto"/>
        <w:tabs>
          <w:tab w:val="left" w:pos="1250"/>
        </w:tabs>
        <w:spacing w:before="0"/>
        <w:ind w:left="40" w:right="40" w:firstLine="680"/>
        <w:jc w:val="both"/>
        <w:rPr>
          <w:sz w:val="36"/>
          <w:szCs w:val="36"/>
        </w:rPr>
      </w:pPr>
      <w:r w:rsidRPr="000861F8">
        <w:rPr>
          <w:sz w:val="36"/>
          <w:szCs w:val="36"/>
        </w:rPr>
        <w:t>Поступающие в</w:t>
      </w:r>
      <w:r w:rsidRPr="000861F8">
        <w:rPr>
          <w:rStyle w:val="7"/>
          <w:bCs/>
          <w:sz w:val="36"/>
          <w:szCs w:val="36"/>
        </w:rPr>
        <w:t xml:space="preserve"> </w:t>
      </w:r>
      <w:r w:rsidR="00301902">
        <w:rPr>
          <w:b/>
          <w:sz w:val="36"/>
          <w:szCs w:val="36"/>
        </w:rPr>
        <w:t>ГБУ ПК</w:t>
      </w:r>
      <w:r w:rsidR="0032121A" w:rsidRPr="000861F8">
        <w:rPr>
          <w:b/>
          <w:sz w:val="36"/>
          <w:szCs w:val="36"/>
        </w:rPr>
        <w:t xml:space="preserve"> Кудымкарский ДИПИ</w:t>
      </w:r>
      <w:r w:rsidRPr="000861F8">
        <w:rPr>
          <w:sz w:val="36"/>
          <w:szCs w:val="36"/>
        </w:rPr>
        <w:t xml:space="preserve"> письменные обращения граждан и документы, связанные с их рассмотрением, принимаются и учитываются специалистом приемной (секретарем) Учреждения.</w:t>
      </w:r>
    </w:p>
    <w:p w:rsidR="007C4497" w:rsidRPr="000861F8" w:rsidRDefault="007C4497">
      <w:pPr>
        <w:pStyle w:val="a7"/>
        <w:numPr>
          <w:ilvl w:val="1"/>
          <w:numId w:val="5"/>
        </w:numPr>
        <w:shd w:val="clear" w:color="auto" w:fill="auto"/>
        <w:tabs>
          <w:tab w:val="left" w:pos="1214"/>
        </w:tabs>
        <w:spacing w:before="0"/>
        <w:ind w:left="40" w:firstLine="680"/>
        <w:jc w:val="both"/>
        <w:rPr>
          <w:sz w:val="36"/>
          <w:szCs w:val="36"/>
        </w:rPr>
      </w:pPr>
      <w:r w:rsidRPr="000861F8">
        <w:rPr>
          <w:sz w:val="36"/>
          <w:szCs w:val="36"/>
        </w:rPr>
        <w:t>Специалист приемной (секретарь):</w:t>
      </w:r>
    </w:p>
    <w:p w:rsidR="007C4497" w:rsidRPr="000861F8" w:rsidRDefault="007C4497">
      <w:pPr>
        <w:pStyle w:val="a7"/>
        <w:numPr>
          <w:ilvl w:val="0"/>
          <w:numId w:val="4"/>
        </w:numPr>
        <w:shd w:val="clear" w:color="auto" w:fill="auto"/>
        <w:tabs>
          <w:tab w:val="left" w:pos="203"/>
        </w:tabs>
        <w:spacing w:before="0"/>
        <w:ind w:left="40"/>
        <w:jc w:val="both"/>
        <w:rPr>
          <w:sz w:val="36"/>
          <w:szCs w:val="36"/>
        </w:rPr>
      </w:pPr>
      <w:r w:rsidRPr="000861F8">
        <w:rPr>
          <w:sz w:val="36"/>
          <w:szCs w:val="36"/>
        </w:rPr>
        <w:t>принимает письменное обращение;</w:t>
      </w:r>
    </w:p>
    <w:p w:rsidR="007C4497" w:rsidRPr="000861F8" w:rsidRDefault="007C4497">
      <w:pPr>
        <w:pStyle w:val="a7"/>
        <w:numPr>
          <w:ilvl w:val="0"/>
          <w:numId w:val="4"/>
        </w:numPr>
        <w:shd w:val="clear" w:color="auto" w:fill="auto"/>
        <w:tabs>
          <w:tab w:val="left" w:pos="251"/>
        </w:tabs>
        <w:spacing w:before="0"/>
        <w:ind w:left="40" w:right="40"/>
        <w:jc w:val="both"/>
        <w:rPr>
          <w:sz w:val="36"/>
          <w:szCs w:val="36"/>
        </w:rPr>
      </w:pPr>
      <w:r w:rsidRPr="000861F8">
        <w:rPr>
          <w:sz w:val="36"/>
          <w:szCs w:val="36"/>
        </w:rPr>
        <w:lastRenderedPageBreak/>
        <w:t>проверяет наличие фамилии, имени, отчества (последнее - при наличии), почтового адреса, номера домашнего телефона (при наличии), разборчивость написанного обращения;</w:t>
      </w:r>
    </w:p>
    <w:p w:rsidR="007C4497" w:rsidRPr="000861F8" w:rsidRDefault="007C4497">
      <w:pPr>
        <w:pStyle w:val="a7"/>
        <w:numPr>
          <w:ilvl w:val="0"/>
          <w:numId w:val="4"/>
        </w:numPr>
        <w:shd w:val="clear" w:color="auto" w:fill="auto"/>
        <w:tabs>
          <w:tab w:val="left" w:pos="275"/>
        </w:tabs>
        <w:spacing w:before="0"/>
        <w:ind w:left="40" w:right="40"/>
        <w:jc w:val="both"/>
        <w:rPr>
          <w:sz w:val="36"/>
          <w:szCs w:val="36"/>
        </w:rPr>
      </w:pPr>
      <w:r w:rsidRPr="000861F8">
        <w:rPr>
          <w:sz w:val="36"/>
          <w:szCs w:val="36"/>
        </w:rPr>
        <w:t>сверяет представленные экземпляры оригиналов и копий документов (в случае наличия), делает на них надпись об их соответствии подлинным экземплярам, заверяет своей подписью с указанием фамилии и инициалов;</w:t>
      </w:r>
    </w:p>
    <w:p w:rsidR="007C4497" w:rsidRPr="000861F8" w:rsidRDefault="007C4497">
      <w:pPr>
        <w:pStyle w:val="a7"/>
        <w:numPr>
          <w:ilvl w:val="0"/>
          <w:numId w:val="4"/>
        </w:numPr>
        <w:shd w:val="clear" w:color="auto" w:fill="auto"/>
        <w:tabs>
          <w:tab w:val="left" w:pos="202"/>
        </w:tabs>
        <w:spacing w:before="0"/>
        <w:ind w:left="20" w:right="60"/>
        <w:jc w:val="both"/>
        <w:rPr>
          <w:sz w:val="36"/>
          <w:szCs w:val="36"/>
        </w:rPr>
      </w:pPr>
      <w:r w:rsidRPr="000861F8">
        <w:rPr>
          <w:sz w:val="36"/>
          <w:szCs w:val="36"/>
        </w:rPr>
        <w:t>производит копирование документов, если копии необходимых документов не представлены, делает на них надпись об их соответствии подлинным экземплярам, заверяет своей подписью с указанием фамилии и инициалов;</w:t>
      </w:r>
    </w:p>
    <w:p w:rsidR="007C4497" w:rsidRPr="000861F8" w:rsidRDefault="007C4497">
      <w:pPr>
        <w:pStyle w:val="a7"/>
        <w:numPr>
          <w:ilvl w:val="0"/>
          <w:numId w:val="4"/>
        </w:numPr>
        <w:shd w:val="clear" w:color="auto" w:fill="auto"/>
        <w:tabs>
          <w:tab w:val="left" w:pos="342"/>
        </w:tabs>
        <w:spacing w:before="0"/>
        <w:ind w:left="20" w:right="60"/>
        <w:jc w:val="both"/>
        <w:rPr>
          <w:sz w:val="36"/>
          <w:szCs w:val="36"/>
        </w:rPr>
      </w:pPr>
      <w:r w:rsidRPr="000861F8">
        <w:rPr>
          <w:sz w:val="36"/>
          <w:szCs w:val="36"/>
        </w:rPr>
        <w:t>прикрепляет поступившие документы (копии документов) к тексту обращения;</w:t>
      </w:r>
    </w:p>
    <w:p w:rsidR="007C4497" w:rsidRPr="000861F8" w:rsidRDefault="007C4497">
      <w:pPr>
        <w:pStyle w:val="a7"/>
        <w:numPr>
          <w:ilvl w:val="0"/>
          <w:numId w:val="4"/>
        </w:numPr>
        <w:shd w:val="clear" w:color="auto" w:fill="auto"/>
        <w:tabs>
          <w:tab w:val="left" w:pos="178"/>
        </w:tabs>
        <w:spacing w:before="0"/>
        <w:ind w:left="20"/>
        <w:jc w:val="both"/>
        <w:rPr>
          <w:sz w:val="36"/>
          <w:szCs w:val="36"/>
        </w:rPr>
      </w:pPr>
      <w:r w:rsidRPr="000861F8">
        <w:rPr>
          <w:sz w:val="36"/>
          <w:szCs w:val="36"/>
        </w:rPr>
        <w:t>регистрирует обращение.</w:t>
      </w:r>
    </w:p>
    <w:p w:rsidR="007C4497" w:rsidRPr="000861F8" w:rsidRDefault="007C4497">
      <w:pPr>
        <w:pStyle w:val="a7"/>
        <w:shd w:val="clear" w:color="auto" w:fill="auto"/>
        <w:spacing w:before="0"/>
        <w:ind w:left="20" w:right="60" w:firstLine="700"/>
        <w:jc w:val="both"/>
        <w:rPr>
          <w:sz w:val="36"/>
          <w:szCs w:val="36"/>
        </w:rPr>
      </w:pPr>
      <w:r w:rsidRPr="000861F8">
        <w:rPr>
          <w:sz w:val="36"/>
          <w:szCs w:val="36"/>
        </w:rPr>
        <w:t>3.3. Все письменные обращения, поступившие от граждан, подлежат обязательной регистрации в приёмной</w:t>
      </w:r>
      <w:r w:rsidRPr="000861F8">
        <w:rPr>
          <w:rStyle w:val="6"/>
          <w:sz w:val="36"/>
          <w:szCs w:val="36"/>
        </w:rPr>
        <w:t xml:space="preserve"> </w:t>
      </w:r>
      <w:r w:rsidR="00301902">
        <w:rPr>
          <w:b/>
          <w:sz w:val="36"/>
          <w:szCs w:val="36"/>
        </w:rPr>
        <w:t xml:space="preserve">ГБУ ПК </w:t>
      </w:r>
      <w:r w:rsidR="0032121A" w:rsidRPr="000861F8">
        <w:rPr>
          <w:b/>
          <w:sz w:val="36"/>
          <w:szCs w:val="36"/>
        </w:rPr>
        <w:t>Кудымкарский ДИПИ</w:t>
      </w:r>
      <w:r w:rsidRPr="000861F8">
        <w:rPr>
          <w:sz w:val="36"/>
          <w:szCs w:val="36"/>
        </w:rPr>
        <w:t xml:space="preserve"> в течение трех дней с момента поступления.</w:t>
      </w:r>
    </w:p>
    <w:p w:rsidR="007C4497" w:rsidRPr="000861F8" w:rsidRDefault="007C4497">
      <w:pPr>
        <w:pStyle w:val="a7"/>
        <w:shd w:val="clear" w:color="auto" w:fill="auto"/>
        <w:spacing w:before="0"/>
        <w:ind w:left="20" w:right="60" w:firstLine="700"/>
        <w:jc w:val="both"/>
        <w:rPr>
          <w:sz w:val="36"/>
          <w:szCs w:val="36"/>
        </w:rPr>
      </w:pPr>
      <w:r w:rsidRPr="000861F8">
        <w:rPr>
          <w:sz w:val="36"/>
          <w:szCs w:val="36"/>
        </w:rPr>
        <w:t>3.4 Поступившие в приёмную</w:t>
      </w:r>
      <w:r w:rsidRPr="000861F8">
        <w:rPr>
          <w:rStyle w:val="6"/>
          <w:sz w:val="36"/>
          <w:szCs w:val="36"/>
        </w:rPr>
        <w:t xml:space="preserve"> </w:t>
      </w:r>
      <w:r w:rsidR="00301902">
        <w:rPr>
          <w:b/>
          <w:sz w:val="36"/>
          <w:szCs w:val="36"/>
        </w:rPr>
        <w:t>ГБУ ПК</w:t>
      </w:r>
      <w:r w:rsidR="0032121A" w:rsidRPr="000861F8">
        <w:rPr>
          <w:b/>
          <w:sz w:val="36"/>
          <w:szCs w:val="36"/>
        </w:rPr>
        <w:t xml:space="preserve"> Кудымкарский ДИПИ</w:t>
      </w:r>
      <w:r w:rsidRPr="000861F8">
        <w:rPr>
          <w:sz w:val="36"/>
          <w:szCs w:val="36"/>
        </w:rPr>
        <w:t xml:space="preserve"> обращения регистрируются в «Журнале учета регистрации обращений граждан» Приложение № 1 к Положению.</w:t>
      </w:r>
    </w:p>
    <w:p w:rsidR="007C4497" w:rsidRPr="000861F8" w:rsidRDefault="007C4497">
      <w:pPr>
        <w:pStyle w:val="a7"/>
        <w:shd w:val="clear" w:color="auto" w:fill="auto"/>
        <w:spacing w:before="0"/>
        <w:ind w:left="20" w:right="60" w:firstLine="700"/>
        <w:jc w:val="both"/>
        <w:rPr>
          <w:sz w:val="36"/>
          <w:szCs w:val="36"/>
        </w:rPr>
      </w:pPr>
      <w:r w:rsidRPr="000861F8">
        <w:rPr>
          <w:sz w:val="36"/>
          <w:szCs w:val="36"/>
        </w:rPr>
        <w:t>В правом нижнем углу первой страницы письма проставляется регистрационный штамп. В случае, если место, предназначенное для штампа, занято текстом письма, штамп может быть проставлен в ином месте, обеспечивающем его прочтение.</w:t>
      </w:r>
    </w:p>
    <w:p w:rsidR="007C4497" w:rsidRPr="000861F8" w:rsidRDefault="007C4497">
      <w:pPr>
        <w:pStyle w:val="a7"/>
        <w:numPr>
          <w:ilvl w:val="0"/>
          <w:numId w:val="6"/>
        </w:numPr>
        <w:shd w:val="clear" w:color="auto" w:fill="auto"/>
        <w:tabs>
          <w:tab w:val="left" w:pos="1220"/>
        </w:tabs>
        <w:spacing w:before="0"/>
        <w:ind w:left="20" w:right="60" w:firstLine="700"/>
        <w:jc w:val="both"/>
        <w:rPr>
          <w:sz w:val="36"/>
          <w:szCs w:val="36"/>
        </w:rPr>
      </w:pPr>
      <w:r w:rsidRPr="000861F8">
        <w:rPr>
          <w:sz w:val="36"/>
          <w:szCs w:val="36"/>
        </w:rPr>
        <w:t>При регистрации в Журнал учета регистрации обращений граждан вносится следующая информация о поступившем обращении:</w:t>
      </w:r>
    </w:p>
    <w:p w:rsidR="007C4497" w:rsidRPr="000861F8" w:rsidRDefault="007C4497">
      <w:pPr>
        <w:pStyle w:val="a7"/>
        <w:numPr>
          <w:ilvl w:val="0"/>
          <w:numId w:val="4"/>
        </w:numPr>
        <w:shd w:val="clear" w:color="auto" w:fill="auto"/>
        <w:tabs>
          <w:tab w:val="left" w:pos="174"/>
        </w:tabs>
        <w:spacing w:before="0"/>
        <w:ind w:left="20"/>
        <w:jc w:val="both"/>
        <w:rPr>
          <w:sz w:val="36"/>
          <w:szCs w:val="36"/>
        </w:rPr>
      </w:pPr>
      <w:r w:rsidRPr="000861F8">
        <w:rPr>
          <w:sz w:val="36"/>
          <w:szCs w:val="36"/>
        </w:rPr>
        <w:t>дата поступления обращения;</w:t>
      </w:r>
    </w:p>
    <w:p w:rsidR="007C4497" w:rsidRPr="000861F8" w:rsidRDefault="007C4497">
      <w:pPr>
        <w:pStyle w:val="a7"/>
        <w:numPr>
          <w:ilvl w:val="0"/>
          <w:numId w:val="4"/>
        </w:numPr>
        <w:shd w:val="clear" w:color="auto" w:fill="auto"/>
        <w:tabs>
          <w:tab w:val="left" w:pos="313"/>
        </w:tabs>
        <w:spacing w:before="0"/>
        <w:ind w:left="20" w:right="60"/>
        <w:jc w:val="both"/>
        <w:rPr>
          <w:sz w:val="36"/>
          <w:szCs w:val="36"/>
        </w:rPr>
      </w:pPr>
      <w:r w:rsidRPr="000861F8">
        <w:rPr>
          <w:sz w:val="36"/>
          <w:szCs w:val="36"/>
        </w:rPr>
        <w:t>данные об обратившемся гражданине: фамилия, имя, отчество (при наличии), место его проживания (адрес);</w:t>
      </w:r>
    </w:p>
    <w:p w:rsidR="007C4497" w:rsidRPr="000861F8" w:rsidRDefault="007C4497">
      <w:pPr>
        <w:pStyle w:val="a7"/>
        <w:numPr>
          <w:ilvl w:val="0"/>
          <w:numId w:val="4"/>
        </w:numPr>
        <w:shd w:val="clear" w:color="auto" w:fill="auto"/>
        <w:tabs>
          <w:tab w:val="left" w:pos="178"/>
        </w:tabs>
        <w:spacing w:before="0"/>
        <w:ind w:left="20"/>
        <w:jc w:val="both"/>
        <w:rPr>
          <w:sz w:val="36"/>
          <w:szCs w:val="36"/>
        </w:rPr>
      </w:pPr>
      <w:r w:rsidRPr="000861F8">
        <w:rPr>
          <w:sz w:val="36"/>
          <w:szCs w:val="36"/>
        </w:rPr>
        <w:t>данные о наличии приложений.</w:t>
      </w:r>
    </w:p>
    <w:p w:rsidR="007C4497" w:rsidRPr="000861F8" w:rsidRDefault="007C4497">
      <w:pPr>
        <w:pStyle w:val="a7"/>
        <w:shd w:val="clear" w:color="auto" w:fill="auto"/>
        <w:spacing w:before="0"/>
        <w:ind w:left="20" w:firstLine="700"/>
        <w:jc w:val="both"/>
        <w:rPr>
          <w:sz w:val="36"/>
          <w:szCs w:val="36"/>
        </w:rPr>
      </w:pPr>
      <w:r w:rsidRPr="000861F8">
        <w:rPr>
          <w:sz w:val="36"/>
          <w:szCs w:val="36"/>
        </w:rPr>
        <w:t>Датой поступления считается дата, указанная на штампе.</w:t>
      </w:r>
    </w:p>
    <w:p w:rsidR="007C4497" w:rsidRPr="000861F8" w:rsidRDefault="007C4497">
      <w:pPr>
        <w:pStyle w:val="a7"/>
        <w:shd w:val="clear" w:color="auto" w:fill="auto"/>
        <w:spacing w:before="0"/>
        <w:ind w:left="20" w:right="60" w:firstLine="700"/>
        <w:jc w:val="both"/>
        <w:rPr>
          <w:sz w:val="36"/>
          <w:szCs w:val="36"/>
        </w:rPr>
      </w:pPr>
      <w:r w:rsidRPr="000861F8">
        <w:rPr>
          <w:sz w:val="36"/>
          <w:szCs w:val="36"/>
        </w:rPr>
        <w:t>Если обращение подписано двумя и более авторами, то обращение считается коллективным, о чем делается отметка.</w:t>
      </w:r>
    </w:p>
    <w:p w:rsidR="007C4497" w:rsidRPr="000861F8" w:rsidRDefault="007C4497">
      <w:pPr>
        <w:pStyle w:val="a7"/>
        <w:numPr>
          <w:ilvl w:val="0"/>
          <w:numId w:val="6"/>
        </w:numPr>
        <w:shd w:val="clear" w:color="auto" w:fill="auto"/>
        <w:tabs>
          <w:tab w:val="left" w:pos="1306"/>
        </w:tabs>
        <w:spacing w:before="0"/>
        <w:ind w:left="20" w:right="60" w:firstLine="700"/>
        <w:jc w:val="both"/>
        <w:rPr>
          <w:sz w:val="36"/>
          <w:szCs w:val="36"/>
        </w:rPr>
      </w:pPr>
      <w:r w:rsidRPr="000861F8">
        <w:rPr>
          <w:sz w:val="36"/>
          <w:szCs w:val="36"/>
        </w:rPr>
        <w:t xml:space="preserve">Обращение проверяется на повторность, при необходимости из архива поднимается предыдущая переписка. Повторными обращениями считаются предложения, заявления, жалобы, поступившие от одного и того же лица по одному и тому же вопросу, если со времени подачи первого обращения истек установленный законодательством Российской Федерации срок рассмотрения и заявитель не согласен с принятым по его обращению решением. Обращения одного и того же гражданина по одному и тому же вопросу, поступившие до истечения срока рассмотрения, считаются первичными. Не считаются повторными </w:t>
      </w:r>
      <w:r w:rsidRPr="000861F8">
        <w:rPr>
          <w:sz w:val="36"/>
          <w:szCs w:val="36"/>
        </w:rPr>
        <w:lastRenderedPageBreak/>
        <w:t>обращения одного и того же автора, но по разным вопросам, а также многократные (три и более раз) - по одному и тому же вопросу, по которому гражданину даны исчерпывающие ответы соответствующими компетентными органами.</w:t>
      </w:r>
    </w:p>
    <w:p w:rsidR="007C4497" w:rsidRPr="000861F8" w:rsidRDefault="007C4497">
      <w:pPr>
        <w:pStyle w:val="a7"/>
        <w:numPr>
          <w:ilvl w:val="0"/>
          <w:numId w:val="6"/>
        </w:numPr>
        <w:shd w:val="clear" w:color="auto" w:fill="auto"/>
        <w:tabs>
          <w:tab w:val="left" w:pos="1345"/>
        </w:tabs>
        <w:spacing w:before="0"/>
        <w:ind w:left="20" w:right="60" w:firstLine="700"/>
        <w:jc w:val="both"/>
        <w:rPr>
          <w:sz w:val="36"/>
          <w:szCs w:val="36"/>
        </w:rPr>
      </w:pPr>
      <w:r w:rsidRPr="000861F8">
        <w:rPr>
          <w:sz w:val="36"/>
          <w:szCs w:val="36"/>
        </w:rPr>
        <w:t>Если обращение переадресовано, то указывается, откуда оно поступило, проставляются дата и исходящий номер сопроводительного письма. На поручениях о рассмотрении, в которых содержится просьба проинформировать о результатах, проставляется отметка (штамп) «Контроль».</w:t>
      </w:r>
    </w:p>
    <w:p w:rsidR="007C4497" w:rsidRPr="000861F8" w:rsidRDefault="007C4497">
      <w:pPr>
        <w:pStyle w:val="a7"/>
        <w:numPr>
          <w:ilvl w:val="0"/>
          <w:numId w:val="6"/>
        </w:numPr>
        <w:shd w:val="clear" w:color="auto" w:fill="auto"/>
        <w:tabs>
          <w:tab w:val="left" w:pos="1316"/>
        </w:tabs>
        <w:spacing w:before="0"/>
        <w:ind w:left="20" w:right="60" w:firstLine="700"/>
        <w:jc w:val="both"/>
        <w:rPr>
          <w:sz w:val="36"/>
          <w:szCs w:val="36"/>
        </w:rPr>
      </w:pPr>
      <w:r w:rsidRPr="000861F8">
        <w:rPr>
          <w:sz w:val="36"/>
          <w:szCs w:val="36"/>
        </w:rPr>
        <w:t>Зарегистрированные и оформленные в установленном порядке обращения представляются директору</w:t>
      </w:r>
      <w:r w:rsidRPr="000861F8">
        <w:rPr>
          <w:rStyle w:val="6"/>
          <w:sz w:val="36"/>
          <w:szCs w:val="36"/>
        </w:rPr>
        <w:t xml:space="preserve"> </w:t>
      </w:r>
      <w:r w:rsidR="00301902">
        <w:rPr>
          <w:b/>
          <w:sz w:val="36"/>
          <w:szCs w:val="36"/>
        </w:rPr>
        <w:t>ГБУ ПК</w:t>
      </w:r>
      <w:r w:rsidR="0032121A" w:rsidRPr="000861F8">
        <w:rPr>
          <w:b/>
          <w:sz w:val="36"/>
          <w:szCs w:val="36"/>
        </w:rPr>
        <w:t xml:space="preserve"> Кудымкарский ДИПИ</w:t>
      </w:r>
      <w:r w:rsidRPr="000861F8">
        <w:rPr>
          <w:rStyle w:val="6"/>
          <w:sz w:val="36"/>
          <w:szCs w:val="36"/>
        </w:rPr>
        <w:t>.</w:t>
      </w:r>
      <w:r w:rsidRPr="000861F8">
        <w:rPr>
          <w:sz w:val="36"/>
          <w:szCs w:val="36"/>
        </w:rPr>
        <w:t xml:space="preserve"> Затем обращения согласно резолюции направляются на исполнение ответственным должностным лицам.</w:t>
      </w:r>
    </w:p>
    <w:p w:rsidR="007C4497" w:rsidRPr="000861F8" w:rsidRDefault="007C4497">
      <w:pPr>
        <w:pStyle w:val="a7"/>
        <w:shd w:val="clear" w:color="auto" w:fill="auto"/>
        <w:spacing w:before="0" w:after="349"/>
        <w:ind w:left="40" w:right="40" w:firstLine="700"/>
        <w:jc w:val="both"/>
        <w:rPr>
          <w:sz w:val="36"/>
          <w:szCs w:val="36"/>
        </w:rPr>
      </w:pPr>
      <w:r w:rsidRPr="000861F8">
        <w:rPr>
          <w:sz w:val="36"/>
          <w:szCs w:val="36"/>
        </w:rPr>
        <w:t xml:space="preserve">3.9. Сопроводительные письма и уведомления оформляются на бланках </w:t>
      </w:r>
      <w:r w:rsidR="00301902">
        <w:rPr>
          <w:b/>
          <w:sz w:val="36"/>
          <w:szCs w:val="36"/>
        </w:rPr>
        <w:t>ГБУ ПК</w:t>
      </w:r>
      <w:r w:rsidR="0032121A" w:rsidRPr="000861F8">
        <w:rPr>
          <w:b/>
          <w:sz w:val="36"/>
          <w:szCs w:val="36"/>
        </w:rPr>
        <w:t xml:space="preserve"> Кудымкарский ДИПИ</w:t>
      </w:r>
      <w:r w:rsidRPr="000861F8">
        <w:rPr>
          <w:sz w:val="36"/>
          <w:szCs w:val="36"/>
        </w:rPr>
        <w:t xml:space="preserve"> за подписью директора Учреждения.</w:t>
      </w:r>
    </w:p>
    <w:p w:rsidR="007C4497" w:rsidRPr="000861F8" w:rsidRDefault="007C4497">
      <w:pPr>
        <w:pStyle w:val="21"/>
        <w:keepNext/>
        <w:keepLines/>
        <w:shd w:val="clear" w:color="auto" w:fill="auto"/>
        <w:spacing w:after="313" w:line="260" w:lineRule="exact"/>
        <w:ind w:left="2980"/>
        <w:rPr>
          <w:sz w:val="36"/>
          <w:szCs w:val="36"/>
        </w:rPr>
      </w:pPr>
      <w:bookmarkStart w:id="8" w:name="bookmark16"/>
      <w:r w:rsidRPr="000861F8">
        <w:rPr>
          <w:sz w:val="36"/>
          <w:szCs w:val="36"/>
        </w:rPr>
        <w:t>4. Рассмотрение обращений</w:t>
      </w:r>
      <w:bookmarkEnd w:id="8"/>
    </w:p>
    <w:p w:rsidR="007C4497" w:rsidRPr="000861F8" w:rsidRDefault="007C4497">
      <w:pPr>
        <w:pStyle w:val="a7"/>
        <w:numPr>
          <w:ilvl w:val="0"/>
          <w:numId w:val="7"/>
        </w:numPr>
        <w:shd w:val="clear" w:color="auto" w:fill="auto"/>
        <w:tabs>
          <w:tab w:val="left" w:pos="1240"/>
        </w:tabs>
        <w:spacing w:before="0"/>
        <w:ind w:left="40" w:right="40" w:firstLine="700"/>
        <w:jc w:val="both"/>
        <w:rPr>
          <w:sz w:val="36"/>
          <w:szCs w:val="36"/>
        </w:rPr>
      </w:pPr>
      <w:r w:rsidRPr="000861F8">
        <w:rPr>
          <w:sz w:val="36"/>
          <w:szCs w:val="36"/>
        </w:rPr>
        <w:t>Поступившее письменное обращение рассматривается в течение 30 календарных дней с даты его регистрации.</w:t>
      </w:r>
    </w:p>
    <w:p w:rsidR="007C4497" w:rsidRPr="000861F8" w:rsidRDefault="007C4497">
      <w:pPr>
        <w:pStyle w:val="a7"/>
        <w:numPr>
          <w:ilvl w:val="0"/>
          <w:numId w:val="7"/>
        </w:numPr>
        <w:shd w:val="clear" w:color="auto" w:fill="auto"/>
        <w:tabs>
          <w:tab w:val="left" w:pos="1427"/>
        </w:tabs>
        <w:spacing w:before="0"/>
        <w:ind w:left="40" w:right="40" w:firstLine="700"/>
        <w:jc w:val="both"/>
        <w:rPr>
          <w:sz w:val="36"/>
          <w:szCs w:val="36"/>
        </w:rPr>
      </w:pPr>
      <w:r w:rsidRPr="000861F8">
        <w:rPr>
          <w:sz w:val="36"/>
          <w:szCs w:val="36"/>
        </w:rPr>
        <w:t>В случае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7C4497" w:rsidRPr="000861F8" w:rsidRDefault="007C4497">
      <w:pPr>
        <w:pStyle w:val="a7"/>
        <w:numPr>
          <w:ilvl w:val="0"/>
          <w:numId w:val="7"/>
        </w:numPr>
        <w:shd w:val="clear" w:color="auto" w:fill="auto"/>
        <w:tabs>
          <w:tab w:val="left" w:pos="1336"/>
        </w:tabs>
        <w:spacing w:before="0"/>
        <w:ind w:left="40" w:right="40" w:firstLine="700"/>
        <w:jc w:val="both"/>
        <w:rPr>
          <w:sz w:val="36"/>
          <w:szCs w:val="36"/>
        </w:rPr>
      </w:pPr>
      <w:r w:rsidRPr="000861F8">
        <w:rPr>
          <w:sz w:val="36"/>
          <w:szCs w:val="36"/>
        </w:rPr>
        <w:t>Должностные лица Учреждения при рассмотрении обращений граждан обязаны:</w:t>
      </w:r>
    </w:p>
    <w:p w:rsidR="007C4497" w:rsidRPr="000861F8" w:rsidRDefault="007C4497">
      <w:pPr>
        <w:pStyle w:val="a7"/>
        <w:numPr>
          <w:ilvl w:val="0"/>
          <w:numId w:val="4"/>
        </w:numPr>
        <w:shd w:val="clear" w:color="auto" w:fill="auto"/>
        <w:tabs>
          <w:tab w:val="left" w:pos="285"/>
        </w:tabs>
        <w:spacing w:before="0"/>
        <w:ind w:left="40" w:right="40"/>
        <w:jc w:val="both"/>
        <w:rPr>
          <w:sz w:val="36"/>
          <w:szCs w:val="36"/>
        </w:rPr>
      </w:pPr>
      <w:r w:rsidRPr="000861F8">
        <w:rPr>
          <w:sz w:val="36"/>
          <w:szCs w:val="36"/>
        </w:rPr>
        <w:t>обеспечивать объективное, всестороннее и своевременное рассмотрение обращений граждан;</w:t>
      </w:r>
    </w:p>
    <w:p w:rsidR="007C4497" w:rsidRPr="000861F8" w:rsidRDefault="007C4497">
      <w:pPr>
        <w:pStyle w:val="a7"/>
        <w:numPr>
          <w:ilvl w:val="0"/>
          <w:numId w:val="4"/>
        </w:numPr>
        <w:shd w:val="clear" w:color="auto" w:fill="auto"/>
        <w:tabs>
          <w:tab w:val="left" w:pos="270"/>
        </w:tabs>
        <w:spacing w:before="0"/>
        <w:ind w:left="40" w:right="40"/>
        <w:jc w:val="both"/>
        <w:rPr>
          <w:sz w:val="36"/>
          <w:szCs w:val="36"/>
        </w:rPr>
      </w:pPr>
      <w:r w:rsidRPr="000861F8">
        <w:rPr>
          <w:sz w:val="36"/>
          <w:szCs w:val="36"/>
        </w:rPr>
        <w:t>принимать обоснованные решения по существу поставленных в каждом обращении вопросов, обеспечивать выполнение этих решений;</w:t>
      </w:r>
    </w:p>
    <w:p w:rsidR="007C4497" w:rsidRPr="000861F8" w:rsidRDefault="007C4497">
      <w:pPr>
        <w:pStyle w:val="a7"/>
        <w:numPr>
          <w:ilvl w:val="0"/>
          <w:numId w:val="4"/>
        </w:numPr>
        <w:shd w:val="clear" w:color="auto" w:fill="auto"/>
        <w:tabs>
          <w:tab w:val="left" w:pos="208"/>
        </w:tabs>
        <w:spacing w:before="0"/>
        <w:ind w:left="40" w:right="40"/>
        <w:jc w:val="both"/>
        <w:rPr>
          <w:sz w:val="36"/>
          <w:szCs w:val="36"/>
        </w:rPr>
      </w:pPr>
      <w:r w:rsidRPr="000861F8">
        <w:rPr>
          <w:sz w:val="36"/>
          <w:szCs w:val="36"/>
        </w:rPr>
        <w:t>своевременно сообщать гражданам о решениях, принятых по обращениям, в случае их отклонения указывать мотивы отклонения, по просьбам граждан разъяснять порядок обжалования принятых решений;</w:t>
      </w:r>
    </w:p>
    <w:p w:rsidR="007C4497" w:rsidRPr="000861F8" w:rsidRDefault="007C4497">
      <w:pPr>
        <w:pStyle w:val="a7"/>
        <w:numPr>
          <w:ilvl w:val="0"/>
          <w:numId w:val="4"/>
        </w:numPr>
        <w:shd w:val="clear" w:color="auto" w:fill="auto"/>
        <w:tabs>
          <w:tab w:val="left" w:pos="251"/>
        </w:tabs>
        <w:spacing w:before="0"/>
        <w:ind w:left="40" w:right="40"/>
        <w:jc w:val="both"/>
        <w:rPr>
          <w:sz w:val="36"/>
          <w:szCs w:val="36"/>
        </w:rPr>
      </w:pPr>
      <w:r w:rsidRPr="000861F8">
        <w:rPr>
          <w:sz w:val="36"/>
          <w:szCs w:val="36"/>
        </w:rPr>
        <w:t>уведомлять гражданина о направлении его обращения на рассмотрение в другие органы или должностному лицу в соответствии с их компетенцией.</w:t>
      </w:r>
    </w:p>
    <w:p w:rsidR="007C4497" w:rsidRPr="000861F8" w:rsidRDefault="007C4497">
      <w:pPr>
        <w:pStyle w:val="a7"/>
        <w:numPr>
          <w:ilvl w:val="0"/>
          <w:numId w:val="7"/>
        </w:numPr>
        <w:shd w:val="clear" w:color="auto" w:fill="auto"/>
        <w:tabs>
          <w:tab w:val="left" w:pos="1312"/>
        </w:tabs>
        <w:spacing w:before="0"/>
        <w:ind w:left="40" w:right="40" w:firstLine="700"/>
        <w:jc w:val="both"/>
        <w:rPr>
          <w:sz w:val="36"/>
          <w:szCs w:val="36"/>
        </w:rPr>
      </w:pPr>
      <w:r w:rsidRPr="000861F8">
        <w:rPr>
          <w:sz w:val="36"/>
          <w:szCs w:val="36"/>
        </w:rPr>
        <w:t>В процессе рассмотрения обращения по существу должностные лица вправе:</w:t>
      </w:r>
    </w:p>
    <w:p w:rsidR="007C4497" w:rsidRPr="000861F8" w:rsidRDefault="007C4497">
      <w:pPr>
        <w:pStyle w:val="a7"/>
        <w:shd w:val="clear" w:color="auto" w:fill="auto"/>
        <w:spacing w:before="0"/>
        <w:ind w:left="40" w:right="40" w:firstLine="440"/>
        <w:jc w:val="both"/>
        <w:rPr>
          <w:sz w:val="36"/>
          <w:szCs w:val="36"/>
        </w:rPr>
      </w:pPr>
      <w:r w:rsidRPr="000861F8">
        <w:rPr>
          <w:sz w:val="36"/>
          <w:szCs w:val="36"/>
        </w:rPr>
        <w:t>запрашивать дополнительную информацию в других органах, организациях, учреждениях;</w:t>
      </w:r>
    </w:p>
    <w:p w:rsidR="007C4497" w:rsidRPr="000861F8" w:rsidRDefault="007C4497">
      <w:pPr>
        <w:pStyle w:val="a7"/>
        <w:numPr>
          <w:ilvl w:val="0"/>
          <w:numId w:val="4"/>
        </w:numPr>
        <w:shd w:val="clear" w:color="auto" w:fill="auto"/>
        <w:tabs>
          <w:tab w:val="left" w:pos="208"/>
        </w:tabs>
        <w:spacing w:before="0"/>
        <w:ind w:left="40"/>
        <w:jc w:val="both"/>
        <w:rPr>
          <w:sz w:val="36"/>
          <w:szCs w:val="36"/>
        </w:rPr>
      </w:pPr>
      <w:r w:rsidRPr="000861F8">
        <w:rPr>
          <w:sz w:val="36"/>
          <w:szCs w:val="36"/>
        </w:rPr>
        <w:t>приглашать обратившихся граждан для личной беседы;</w:t>
      </w:r>
    </w:p>
    <w:p w:rsidR="007C4497" w:rsidRPr="000861F8" w:rsidRDefault="007C4497">
      <w:pPr>
        <w:pStyle w:val="a7"/>
        <w:numPr>
          <w:ilvl w:val="0"/>
          <w:numId w:val="4"/>
        </w:numPr>
        <w:shd w:val="clear" w:color="auto" w:fill="auto"/>
        <w:tabs>
          <w:tab w:val="left" w:pos="237"/>
        </w:tabs>
        <w:spacing w:before="0"/>
        <w:ind w:left="40" w:right="40"/>
        <w:jc w:val="both"/>
        <w:rPr>
          <w:sz w:val="36"/>
          <w:szCs w:val="36"/>
        </w:rPr>
      </w:pPr>
      <w:r w:rsidRPr="000861F8">
        <w:rPr>
          <w:sz w:val="36"/>
          <w:szCs w:val="36"/>
        </w:rPr>
        <w:t>в случае необходимости в установленном законодательством Российской Федерации порядке запрашивать дополнительные материалы и получать объяснения у обратившихся граждан и иных юридических и физических лиц;</w:t>
      </w:r>
    </w:p>
    <w:p w:rsidR="007C4497" w:rsidRPr="000861F8" w:rsidRDefault="007C4497">
      <w:pPr>
        <w:pStyle w:val="a7"/>
        <w:numPr>
          <w:ilvl w:val="0"/>
          <w:numId w:val="4"/>
        </w:numPr>
        <w:shd w:val="clear" w:color="auto" w:fill="auto"/>
        <w:tabs>
          <w:tab w:val="left" w:pos="203"/>
        </w:tabs>
        <w:spacing w:before="0"/>
        <w:ind w:left="40"/>
        <w:jc w:val="both"/>
        <w:rPr>
          <w:sz w:val="36"/>
          <w:szCs w:val="36"/>
        </w:rPr>
      </w:pPr>
      <w:r w:rsidRPr="000861F8">
        <w:rPr>
          <w:sz w:val="36"/>
          <w:szCs w:val="36"/>
        </w:rPr>
        <w:lastRenderedPageBreak/>
        <w:t>привлекать в установленном порядке экспертов;</w:t>
      </w:r>
    </w:p>
    <w:p w:rsidR="007C4497" w:rsidRPr="000861F8" w:rsidRDefault="007C4497">
      <w:pPr>
        <w:pStyle w:val="a7"/>
        <w:numPr>
          <w:ilvl w:val="0"/>
          <w:numId w:val="4"/>
        </w:numPr>
        <w:shd w:val="clear" w:color="auto" w:fill="auto"/>
        <w:tabs>
          <w:tab w:val="left" w:pos="275"/>
        </w:tabs>
        <w:spacing w:before="0"/>
        <w:ind w:left="40" w:right="40"/>
        <w:jc w:val="both"/>
        <w:rPr>
          <w:sz w:val="36"/>
          <w:szCs w:val="36"/>
        </w:rPr>
      </w:pPr>
      <w:r w:rsidRPr="000861F8">
        <w:rPr>
          <w:sz w:val="36"/>
          <w:szCs w:val="36"/>
        </w:rPr>
        <w:t>создавать комиссии для проверки фактов, изложенных в обращениях, с выездом на место;</w:t>
      </w:r>
    </w:p>
    <w:p w:rsidR="007C4497" w:rsidRPr="000861F8" w:rsidRDefault="007C4497">
      <w:pPr>
        <w:pStyle w:val="a7"/>
        <w:numPr>
          <w:ilvl w:val="0"/>
          <w:numId w:val="4"/>
        </w:numPr>
        <w:shd w:val="clear" w:color="auto" w:fill="auto"/>
        <w:tabs>
          <w:tab w:val="left" w:pos="323"/>
        </w:tabs>
        <w:spacing w:before="0"/>
        <w:ind w:left="40" w:right="40"/>
        <w:jc w:val="both"/>
        <w:rPr>
          <w:sz w:val="36"/>
          <w:szCs w:val="36"/>
        </w:rPr>
      </w:pPr>
      <w:r w:rsidRPr="000861F8">
        <w:rPr>
          <w:sz w:val="36"/>
          <w:szCs w:val="36"/>
        </w:rPr>
        <w:t>проверять исполнение ранее принятых ими решений по обращениям граждан;</w:t>
      </w:r>
    </w:p>
    <w:p w:rsidR="007C4497" w:rsidRPr="000861F8" w:rsidRDefault="007C4497">
      <w:pPr>
        <w:pStyle w:val="a7"/>
        <w:numPr>
          <w:ilvl w:val="0"/>
          <w:numId w:val="4"/>
        </w:numPr>
        <w:shd w:val="clear" w:color="auto" w:fill="auto"/>
        <w:tabs>
          <w:tab w:val="left" w:pos="208"/>
        </w:tabs>
        <w:spacing w:before="0"/>
        <w:ind w:left="40"/>
        <w:jc w:val="both"/>
        <w:rPr>
          <w:sz w:val="36"/>
          <w:szCs w:val="36"/>
        </w:rPr>
      </w:pPr>
      <w:r w:rsidRPr="000861F8">
        <w:rPr>
          <w:sz w:val="36"/>
          <w:szCs w:val="36"/>
        </w:rPr>
        <w:t>инициировать проведение проверки.</w:t>
      </w:r>
    </w:p>
    <w:p w:rsidR="007C4497" w:rsidRPr="000861F8" w:rsidRDefault="007C4497" w:rsidP="0032121A">
      <w:pPr>
        <w:pStyle w:val="a7"/>
        <w:numPr>
          <w:ilvl w:val="0"/>
          <w:numId w:val="7"/>
        </w:numPr>
        <w:shd w:val="clear" w:color="auto" w:fill="auto"/>
        <w:tabs>
          <w:tab w:val="left" w:pos="1403"/>
        </w:tabs>
        <w:spacing w:before="0"/>
        <w:ind w:left="40" w:right="40" w:firstLine="700"/>
        <w:jc w:val="both"/>
        <w:rPr>
          <w:sz w:val="36"/>
          <w:szCs w:val="36"/>
        </w:rPr>
      </w:pPr>
      <w:r w:rsidRPr="000861F8">
        <w:rPr>
          <w:sz w:val="36"/>
          <w:szCs w:val="36"/>
        </w:rPr>
        <w:t>Запросы, поступающие в соответствии с законодательством Российской Федерации из правоохранительных органов, исполняются</w:t>
      </w:r>
      <w:r w:rsidRPr="000861F8">
        <w:rPr>
          <w:rStyle w:val="5"/>
          <w:sz w:val="36"/>
          <w:szCs w:val="36"/>
        </w:rPr>
        <w:t xml:space="preserve"> </w:t>
      </w:r>
      <w:r w:rsidR="00301902">
        <w:rPr>
          <w:b/>
          <w:sz w:val="36"/>
          <w:szCs w:val="36"/>
        </w:rPr>
        <w:t>ГБУ ПК</w:t>
      </w:r>
      <w:r w:rsidR="0032121A" w:rsidRPr="000861F8">
        <w:rPr>
          <w:b/>
          <w:sz w:val="36"/>
          <w:szCs w:val="36"/>
        </w:rPr>
        <w:t xml:space="preserve"> Кудымкарский ДИПИ</w:t>
      </w:r>
      <w:r w:rsidRPr="000861F8">
        <w:rPr>
          <w:sz w:val="36"/>
          <w:szCs w:val="36"/>
        </w:rPr>
        <w:t xml:space="preserve"> в</w:t>
      </w:r>
      <w:r w:rsidR="0032121A" w:rsidRPr="000861F8">
        <w:rPr>
          <w:sz w:val="36"/>
          <w:szCs w:val="36"/>
        </w:rPr>
        <w:t xml:space="preserve"> </w:t>
      </w:r>
      <w:r w:rsidRPr="000861F8">
        <w:rPr>
          <w:sz w:val="36"/>
          <w:szCs w:val="36"/>
        </w:rPr>
        <w:t>указанный в запросе срок, а если срок не установлен - в течение 30 дней. В случае, если запрашиваемая информация не может быть представлена в указанный в запросе срок, директор Учреждения направляет инициатору запроса ответ о невозможности его исполнения в срок с указанием причин, а также возможного срока исполнения запроса.</w:t>
      </w:r>
    </w:p>
    <w:p w:rsidR="007C4497" w:rsidRPr="000861F8" w:rsidRDefault="007C4497">
      <w:pPr>
        <w:pStyle w:val="a7"/>
        <w:numPr>
          <w:ilvl w:val="0"/>
          <w:numId w:val="7"/>
        </w:numPr>
        <w:shd w:val="clear" w:color="auto" w:fill="auto"/>
        <w:tabs>
          <w:tab w:val="left" w:pos="1331"/>
        </w:tabs>
        <w:spacing w:before="0"/>
        <w:ind w:left="40" w:right="60" w:firstLine="700"/>
        <w:jc w:val="both"/>
        <w:rPr>
          <w:sz w:val="36"/>
          <w:szCs w:val="36"/>
        </w:rPr>
      </w:pPr>
      <w:r w:rsidRPr="000861F8">
        <w:rPr>
          <w:sz w:val="36"/>
          <w:szCs w:val="36"/>
        </w:rPr>
        <w:t>Если поручение по рассмотрению обращения дано нескольким должностным лицам, то координация и ответственность за его выполнение возлагаются на должностное лицо, указанное в резолюции первым.</w:t>
      </w:r>
    </w:p>
    <w:p w:rsidR="007C4497" w:rsidRPr="000861F8" w:rsidRDefault="007C4497">
      <w:pPr>
        <w:pStyle w:val="a7"/>
        <w:numPr>
          <w:ilvl w:val="0"/>
          <w:numId w:val="7"/>
        </w:numPr>
        <w:shd w:val="clear" w:color="auto" w:fill="auto"/>
        <w:tabs>
          <w:tab w:val="left" w:pos="1283"/>
        </w:tabs>
        <w:spacing w:before="0"/>
        <w:ind w:left="40" w:right="60" w:firstLine="700"/>
        <w:jc w:val="both"/>
        <w:rPr>
          <w:sz w:val="36"/>
          <w:szCs w:val="36"/>
        </w:rPr>
      </w:pPr>
      <w:r w:rsidRPr="000861F8">
        <w:rPr>
          <w:sz w:val="36"/>
          <w:szCs w:val="36"/>
        </w:rPr>
        <w:t>Подготовленные по результатам рассмотрения обращений ответы должны соответствовать следующим требованиям:</w:t>
      </w:r>
    </w:p>
    <w:p w:rsidR="007C4497" w:rsidRPr="000861F8" w:rsidRDefault="007C4497">
      <w:pPr>
        <w:pStyle w:val="a7"/>
        <w:numPr>
          <w:ilvl w:val="0"/>
          <w:numId w:val="4"/>
        </w:numPr>
        <w:shd w:val="clear" w:color="auto" w:fill="auto"/>
        <w:tabs>
          <w:tab w:val="left" w:pos="304"/>
        </w:tabs>
        <w:spacing w:before="0"/>
        <w:ind w:left="40" w:right="60"/>
        <w:jc w:val="both"/>
        <w:rPr>
          <w:sz w:val="36"/>
          <w:szCs w:val="36"/>
        </w:rPr>
      </w:pPr>
      <w:r w:rsidRPr="000861F8">
        <w:rPr>
          <w:sz w:val="36"/>
          <w:szCs w:val="36"/>
        </w:rPr>
        <w:t>ответ должен содержать конкретную и четкую информацию по всем вопросам, поставленным в обращении (что, когда и кем сделано или будет исполняться);</w:t>
      </w:r>
    </w:p>
    <w:p w:rsidR="007C4497" w:rsidRPr="000861F8" w:rsidRDefault="007C4497">
      <w:pPr>
        <w:pStyle w:val="a7"/>
        <w:numPr>
          <w:ilvl w:val="0"/>
          <w:numId w:val="4"/>
        </w:numPr>
        <w:shd w:val="clear" w:color="auto" w:fill="auto"/>
        <w:tabs>
          <w:tab w:val="left" w:pos="390"/>
        </w:tabs>
        <w:spacing w:before="0"/>
        <w:ind w:left="40" w:right="60"/>
        <w:jc w:val="both"/>
        <w:rPr>
          <w:sz w:val="36"/>
          <w:szCs w:val="36"/>
        </w:rPr>
      </w:pPr>
      <w:r w:rsidRPr="000861F8">
        <w:rPr>
          <w:sz w:val="36"/>
          <w:szCs w:val="36"/>
        </w:rPr>
        <w:t>если просьба, изложенная в обращении, не может быть решена положительно, то указывается, по каким причинам она не может быть удовлетворена;</w:t>
      </w:r>
    </w:p>
    <w:p w:rsidR="007C4497" w:rsidRPr="000861F8" w:rsidRDefault="007C4497">
      <w:pPr>
        <w:pStyle w:val="a7"/>
        <w:numPr>
          <w:ilvl w:val="0"/>
          <w:numId w:val="4"/>
        </w:numPr>
        <w:shd w:val="clear" w:color="auto" w:fill="auto"/>
        <w:tabs>
          <w:tab w:val="left" w:pos="256"/>
        </w:tabs>
        <w:spacing w:before="0"/>
        <w:ind w:left="40" w:right="60"/>
        <w:jc w:val="both"/>
        <w:rPr>
          <w:sz w:val="36"/>
          <w:szCs w:val="36"/>
        </w:rPr>
      </w:pPr>
      <w:r w:rsidRPr="000861F8">
        <w:rPr>
          <w:sz w:val="36"/>
          <w:szCs w:val="36"/>
        </w:rPr>
        <w:t>в ответе должно быть указано: адресат, дата отправки, регистрационный номер.</w:t>
      </w:r>
    </w:p>
    <w:p w:rsidR="007C4497" w:rsidRPr="000861F8" w:rsidRDefault="007C4497">
      <w:pPr>
        <w:pStyle w:val="a7"/>
        <w:numPr>
          <w:ilvl w:val="0"/>
          <w:numId w:val="7"/>
        </w:numPr>
        <w:shd w:val="clear" w:color="auto" w:fill="auto"/>
        <w:tabs>
          <w:tab w:val="left" w:pos="1244"/>
        </w:tabs>
        <w:spacing w:before="0"/>
        <w:ind w:left="40" w:firstLine="700"/>
        <w:jc w:val="both"/>
        <w:rPr>
          <w:sz w:val="36"/>
          <w:szCs w:val="36"/>
        </w:rPr>
      </w:pPr>
      <w:r w:rsidRPr="000861F8">
        <w:rPr>
          <w:sz w:val="36"/>
          <w:szCs w:val="36"/>
        </w:rPr>
        <w:t>Ответ на обращение подписывается директором Учреждения.</w:t>
      </w:r>
    </w:p>
    <w:p w:rsidR="007C4497" w:rsidRPr="000861F8" w:rsidRDefault="007C4497">
      <w:pPr>
        <w:pStyle w:val="a7"/>
        <w:numPr>
          <w:ilvl w:val="0"/>
          <w:numId w:val="7"/>
        </w:numPr>
        <w:shd w:val="clear" w:color="auto" w:fill="auto"/>
        <w:tabs>
          <w:tab w:val="left" w:pos="1341"/>
        </w:tabs>
        <w:spacing w:before="0" w:after="349"/>
        <w:ind w:left="40" w:right="60" w:firstLine="700"/>
        <w:jc w:val="both"/>
        <w:rPr>
          <w:sz w:val="36"/>
          <w:szCs w:val="36"/>
        </w:rPr>
      </w:pPr>
      <w:r w:rsidRPr="000861F8">
        <w:rPr>
          <w:sz w:val="36"/>
          <w:szCs w:val="36"/>
        </w:rPr>
        <w:t>Ответ на обращение, поступившее в</w:t>
      </w:r>
      <w:r w:rsidRPr="000861F8">
        <w:rPr>
          <w:rStyle w:val="4"/>
          <w:sz w:val="36"/>
          <w:szCs w:val="36"/>
        </w:rPr>
        <w:t xml:space="preserve"> </w:t>
      </w:r>
      <w:r w:rsidR="00301902">
        <w:rPr>
          <w:b/>
          <w:sz w:val="36"/>
          <w:szCs w:val="36"/>
        </w:rPr>
        <w:t>ГБУ ПК</w:t>
      </w:r>
      <w:r w:rsidR="0032121A" w:rsidRPr="000861F8">
        <w:rPr>
          <w:b/>
          <w:sz w:val="36"/>
          <w:szCs w:val="36"/>
        </w:rPr>
        <w:t xml:space="preserve"> Кудымкарский ДИПИ</w:t>
      </w:r>
      <w:r w:rsidRPr="000861F8">
        <w:rPr>
          <w:sz w:val="36"/>
          <w:szCs w:val="36"/>
        </w:rPr>
        <w:t xml:space="preserve">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C4497" w:rsidRPr="000861F8" w:rsidRDefault="007C4497">
      <w:pPr>
        <w:pStyle w:val="21"/>
        <w:keepNext/>
        <w:keepLines/>
        <w:shd w:val="clear" w:color="auto" w:fill="auto"/>
        <w:spacing w:after="313" w:line="260" w:lineRule="exact"/>
        <w:ind w:left="1640"/>
        <w:rPr>
          <w:sz w:val="36"/>
          <w:szCs w:val="36"/>
        </w:rPr>
      </w:pPr>
      <w:bookmarkStart w:id="9" w:name="bookmark17"/>
      <w:r w:rsidRPr="000861F8">
        <w:rPr>
          <w:sz w:val="36"/>
          <w:szCs w:val="36"/>
        </w:rPr>
        <w:t>5. Порядок рассмотрения отдельных обращений</w:t>
      </w:r>
      <w:bookmarkEnd w:id="9"/>
    </w:p>
    <w:p w:rsidR="007C4497" w:rsidRPr="000861F8" w:rsidRDefault="007C4497">
      <w:pPr>
        <w:pStyle w:val="a7"/>
        <w:numPr>
          <w:ilvl w:val="0"/>
          <w:numId w:val="8"/>
        </w:numPr>
        <w:shd w:val="clear" w:color="auto" w:fill="auto"/>
        <w:tabs>
          <w:tab w:val="left" w:pos="1336"/>
        </w:tabs>
        <w:spacing w:before="0"/>
        <w:ind w:left="40" w:right="60" w:firstLine="700"/>
        <w:jc w:val="both"/>
        <w:rPr>
          <w:sz w:val="36"/>
          <w:szCs w:val="36"/>
        </w:rPr>
      </w:pPr>
      <w:r w:rsidRPr="000861F8">
        <w:rPr>
          <w:sz w:val="36"/>
          <w:szCs w:val="36"/>
        </w:rPr>
        <w:t xml:space="preserve">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w:t>
      </w:r>
      <w:r w:rsidRPr="000861F8">
        <w:rPr>
          <w:sz w:val="36"/>
          <w:szCs w:val="36"/>
        </w:rPr>
        <w:lastRenderedPageBreak/>
        <w:t>направлению в государственный орган в соответствии с его компетенцией.</w:t>
      </w:r>
    </w:p>
    <w:p w:rsidR="007C4497" w:rsidRPr="000861F8" w:rsidRDefault="007C4497">
      <w:pPr>
        <w:pStyle w:val="a7"/>
        <w:numPr>
          <w:ilvl w:val="0"/>
          <w:numId w:val="8"/>
        </w:numPr>
        <w:shd w:val="clear" w:color="auto" w:fill="auto"/>
        <w:tabs>
          <w:tab w:val="left" w:pos="1317"/>
        </w:tabs>
        <w:spacing w:before="0"/>
        <w:ind w:left="40" w:right="60" w:firstLine="700"/>
        <w:jc w:val="both"/>
        <w:rPr>
          <w:sz w:val="36"/>
          <w:szCs w:val="36"/>
        </w:rPr>
      </w:pPr>
      <w:r w:rsidRPr="000861F8">
        <w:rPr>
          <w:sz w:val="36"/>
          <w:szCs w:val="36"/>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C4497" w:rsidRPr="000861F8" w:rsidRDefault="007C4497">
      <w:pPr>
        <w:pStyle w:val="a7"/>
        <w:numPr>
          <w:ilvl w:val="0"/>
          <w:numId w:val="9"/>
        </w:numPr>
        <w:shd w:val="clear" w:color="auto" w:fill="auto"/>
        <w:tabs>
          <w:tab w:val="left" w:pos="1384"/>
        </w:tabs>
        <w:spacing w:before="0"/>
        <w:ind w:left="40" w:right="60" w:firstLine="700"/>
        <w:jc w:val="both"/>
        <w:rPr>
          <w:sz w:val="36"/>
          <w:szCs w:val="36"/>
        </w:rPr>
      </w:pPr>
      <w:r w:rsidRPr="000861F8">
        <w:rPr>
          <w:sz w:val="36"/>
          <w:szCs w:val="36"/>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C4497" w:rsidRPr="000861F8" w:rsidRDefault="007C4497">
      <w:pPr>
        <w:pStyle w:val="a7"/>
        <w:numPr>
          <w:ilvl w:val="0"/>
          <w:numId w:val="9"/>
        </w:numPr>
        <w:shd w:val="clear" w:color="auto" w:fill="auto"/>
        <w:tabs>
          <w:tab w:val="left" w:pos="1278"/>
        </w:tabs>
        <w:spacing w:before="0"/>
        <w:ind w:left="40" w:right="60" w:firstLine="700"/>
        <w:jc w:val="both"/>
        <w:rPr>
          <w:sz w:val="36"/>
          <w:szCs w:val="36"/>
        </w:rPr>
      </w:pPr>
      <w:r w:rsidRPr="000861F8">
        <w:rPr>
          <w:sz w:val="36"/>
          <w:szCs w:val="36"/>
        </w:rP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7C4497" w:rsidRPr="000861F8" w:rsidRDefault="007C4497">
      <w:pPr>
        <w:pStyle w:val="a7"/>
        <w:numPr>
          <w:ilvl w:val="0"/>
          <w:numId w:val="9"/>
        </w:numPr>
        <w:shd w:val="clear" w:color="auto" w:fill="auto"/>
        <w:tabs>
          <w:tab w:val="left" w:pos="1326"/>
        </w:tabs>
        <w:spacing w:before="0"/>
        <w:ind w:left="40" w:right="60" w:firstLine="700"/>
        <w:jc w:val="both"/>
        <w:rPr>
          <w:sz w:val="36"/>
          <w:szCs w:val="36"/>
        </w:rPr>
      </w:pPr>
      <w:r w:rsidRPr="000861F8">
        <w:rPr>
          <w:sz w:val="36"/>
          <w:szCs w:val="36"/>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r w:rsidRPr="000861F8">
        <w:rPr>
          <w:sz w:val="36"/>
          <w:szCs w:val="36"/>
          <w:u w:val="single"/>
        </w:rPr>
        <w:t>тайну</w:t>
      </w:r>
      <w:r w:rsidRPr="000861F8">
        <w:rPr>
          <w:sz w:val="36"/>
          <w:szCs w:val="36"/>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C4497" w:rsidRPr="000861F8" w:rsidRDefault="007C4497">
      <w:pPr>
        <w:pStyle w:val="a7"/>
        <w:numPr>
          <w:ilvl w:val="0"/>
          <w:numId w:val="9"/>
        </w:numPr>
        <w:shd w:val="clear" w:color="auto" w:fill="auto"/>
        <w:tabs>
          <w:tab w:val="left" w:pos="1403"/>
        </w:tabs>
        <w:spacing w:before="0" w:after="349"/>
        <w:ind w:left="40" w:right="60" w:firstLine="700"/>
        <w:jc w:val="both"/>
        <w:rPr>
          <w:sz w:val="36"/>
          <w:szCs w:val="36"/>
        </w:rPr>
      </w:pPr>
      <w:r w:rsidRPr="000861F8">
        <w:rPr>
          <w:sz w:val="36"/>
          <w:szCs w:val="36"/>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7C4497" w:rsidRPr="000861F8" w:rsidRDefault="007C4497">
      <w:pPr>
        <w:pStyle w:val="21"/>
        <w:keepNext/>
        <w:keepLines/>
        <w:shd w:val="clear" w:color="auto" w:fill="auto"/>
        <w:spacing w:after="308" w:line="260" w:lineRule="exact"/>
        <w:ind w:left="2100"/>
        <w:rPr>
          <w:sz w:val="36"/>
          <w:szCs w:val="36"/>
        </w:rPr>
      </w:pPr>
      <w:bookmarkStart w:id="10" w:name="bookmark18"/>
      <w:r w:rsidRPr="000861F8">
        <w:rPr>
          <w:sz w:val="36"/>
          <w:szCs w:val="36"/>
        </w:rPr>
        <w:lastRenderedPageBreak/>
        <w:t>6. Организация личного приема граждан</w:t>
      </w:r>
      <w:bookmarkEnd w:id="10"/>
    </w:p>
    <w:p w:rsidR="007C4497" w:rsidRPr="000861F8" w:rsidRDefault="007C4497">
      <w:pPr>
        <w:pStyle w:val="a7"/>
        <w:numPr>
          <w:ilvl w:val="0"/>
          <w:numId w:val="10"/>
        </w:numPr>
        <w:shd w:val="clear" w:color="auto" w:fill="auto"/>
        <w:tabs>
          <w:tab w:val="left" w:pos="1274"/>
        </w:tabs>
        <w:spacing w:before="0"/>
        <w:ind w:left="40" w:right="60" w:firstLine="700"/>
        <w:jc w:val="both"/>
        <w:rPr>
          <w:sz w:val="36"/>
          <w:szCs w:val="36"/>
        </w:rPr>
      </w:pPr>
      <w:r w:rsidRPr="000861F8">
        <w:rPr>
          <w:sz w:val="36"/>
          <w:szCs w:val="36"/>
        </w:rPr>
        <w:t>Личный прием граждан ведут директор</w:t>
      </w:r>
      <w:r w:rsidRPr="000861F8">
        <w:rPr>
          <w:rStyle w:val="31"/>
          <w:sz w:val="36"/>
          <w:szCs w:val="36"/>
        </w:rPr>
        <w:t xml:space="preserve"> </w:t>
      </w:r>
      <w:r w:rsidR="00301902">
        <w:rPr>
          <w:b/>
          <w:sz w:val="36"/>
          <w:szCs w:val="36"/>
        </w:rPr>
        <w:t xml:space="preserve">ГБУ ПК </w:t>
      </w:r>
      <w:r w:rsidR="0032121A" w:rsidRPr="000861F8">
        <w:rPr>
          <w:b/>
          <w:sz w:val="36"/>
          <w:szCs w:val="36"/>
        </w:rPr>
        <w:t>Кудымкарский ДИПИ</w:t>
      </w:r>
      <w:r w:rsidRPr="000861F8">
        <w:rPr>
          <w:rStyle w:val="31"/>
          <w:sz w:val="36"/>
          <w:szCs w:val="36"/>
        </w:rPr>
        <w:t>,</w:t>
      </w:r>
      <w:r w:rsidRPr="000861F8">
        <w:rPr>
          <w:sz w:val="36"/>
          <w:szCs w:val="36"/>
        </w:rPr>
        <w:t xml:space="preserve"> его заместители и руководители филиалов, по вопросам, входящим в их компетенцию, согласно графику приёма граждан в порядке очередности или в соответствии со списком записавшихся на приём граждан.</w:t>
      </w:r>
    </w:p>
    <w:p w:rsidR="007C4497" w:rsidRPr="000861F8" w:rsidRDefault="007C4497">
      <w:pPr>
        <w:pStyle w:val="a7"/>
        <w:numPr>
          <w:ilvl w:val="0"/>
          <w:numId w:val="10"/>
        </w:numPr>
        <w:shd w:val="clear" w:color="auto" w:fill="auto"/>
        <w:tabs>
          <w:tab w:val="left" w:pos="1283"/>
        </w:tabs>
        <w:spacing w:before="0"/>
        <w:ind w:left="40" w:right="60" w:firstLine="700"/>
        <w:jc w:val="both"/>
        <w:rPr>
          <w:sz w:val="36"/>
          <w:szCs w:val="36"/>
        </w:rPr>
      </w:pPr>
      <w:r w:rsidRPr="000861F8">
        <w:rPr>
          <w:sz w:val="36"/>
          <w:szCs w:val="36"/>
        </w:rPr>
        <w:t>Приём граждан организуется приёмной</w:t>
      </w:r>
      <w:r w:rsidRPr="000861F8">
        <w:rPr>
          <w:rStyle w:val="31"/>
          <w:sz w:val="36"/>
          <w:szCs w:val="36"/>
        </w:rPr>
        <w:t xml:space="preserve"> </w:t>
      </w:r>
      <w:r w:rsidR="00301902">
        <w:rPr>
          <w:b/>
          <w:sz w:val="36"/>
          <w:szCs w:val="36"/>
        </w:rPr>
        <w:t xml:space="preserve">ГБУ ПК </w:t>
      </w:r>
      <w:r w:rsidR="0032121A" w:rsidRPr="000861F8">
        <w:rPr>
          <w:b/>
          <w:sz w:val="36"/>
          <w:szCs w:val="36"/>
        </w:rPr>
        <w:t>Кудымкарский ДИПИ</w:t>
      </w:r>
      <w:r w:rsidRPr="000861F8">
        <w:rPr>
          <w:rStyle w:val="31"/>
          <w:sz w:val="36"/>
          <w:szCs w:val="36"/>
        </w:rPr>
        <w:t>.</w:t>
      </w:r>
      <w:r w:rsidRPr="000861F8">
        <w:rPr>
          <w:sz w:val="36"/>
          <w:szCs w:val="36"/>
        </w:rPr>
        <w:t xml:space="preserve"> Приём граждан осуществляется в установленные часы и дни недели по графикам, утверждаемым директором </w:t>
      </w:r>
      <w:r w:rsidR="00301902">
        <w:rPr>
          <w:b/>
          <w:sz w:val="36"/>
          <w:szCs w:val="36"/>
        </w:rPr>
        <w:t>ГБУ ПК</w:t>
      </w:r>
      <w:r w:rsidR="0032121A" w:rsidRPr="000861F8">
        <w:rPr>
          <w:b/>
          <w:sz w:val="36"/>
          <w:szCs w:val="36"/>
        </w:rPr>
        <w:t xml:space="preserve"> Кудымкарский ДИПИ</w:t>
      </w:r>
      <w:r w:rsidRPr="000861F8">
        <w:rPr>
          <w:rStyle w:val="31"/>
          <w:sz w:val="36"/>
          <w:szCs w:val="36"/>
        </w:rPr>
        <w:t>.</w:t>
      </w:r>
    </w:p>
    <w:p w:rsidR="007C4497" w:rsidRPr="000861F8" w:rsidRDefault="007C4497">
      <w:pPr>
        <w:pStyle w:val="a7"/>
        <w:numPr>
          <w:ilvl w:val="0"/>
          <w:numId w:val="10"/>
        </w:numPr>
        <w:shd w:val="clear" w:color="auto" w:fill="auto"/>
        <w:tabs>
          <w:tab w:val="left" w:pos="1245"/>
        </w:tabs>
        <w:spacing w:before="0"/>
        <w:ind w:left="40" w:right="60" w:firstLine="700"/>
        <w:jc w:val="both"/>
        <w:rPr>
          <w:sz w:val="36"/>
          <w:szCs w:val="36"/>
        </w:rPr>
      </w:pPr>
      <w:r w:rsidRPr="000861F8">
        <w:rPr>
          <w:sz w:val="36"/>
          <w:szCs w:val="36"/>
        </w:rPr>
        <w:t>Приём граждан директором</w:t>
      </w:r>
      <w:r w:rsidRPr="000861F8">
        <w:rPr>
          <w:rStyle w:val="31"/>
          <w:sz w:val="36"/>
          <w:szCs w:val="36"/>
        </w:rPr>
        <w:t xml:space="preserve"> </w:t>
      </w:r>
      <w:r w:rsidR="00301902">
        <w:rPr>
          <w:b/>
          <w:sz w:val="36"/>
          <w:szCs w:val="36"/>
        </w:rPr>
        <w:t>ГБУ ПК</w:t>
      </w:r>
      <w:r w:rsidR="0032121A" w:rsidRPr="000861F8">
        <w:rPr>
          <w:b/>
          <w:sz w:val="36"/>
          <w:szCs w:val="36"/>
        </w:rPr>
        <w:t xml:space="preserve"> Кудымкарский ДИПИ</w:t>
      </w:r>
      <w:r w:rsidR="0032121A" w:rsidRPr="000861F8">
        <w:rPr>
          <w:sz w:val="36"/>
          <w:szCs w:val="36"/>
        </w:rPr>
        <w:t xml:space="preserve"> </w:t>
      </w:r>
      <w:r w:rsidRPr="000861F8">
        <w:rPr>
          <w:sz w:val="36"/>
          <w:szCs w:val="36"/>
        </w:rPr>
        <w:t>или его заместителями, руководителя филиалов осуществляется в порядке предварительной записи. Предварительную запись осуществляет специалист приёмной (секретарь) Учреждения путём принятия устного или письменного заявления. В заявлении должны быть указаны данные о лице, обратившемся для личного приёма, в том числе его контактные сведения, обстоятельства, послужившие основанием для обращения, данные о том, в какие органы гражданин ранее обращался для решения своего вопроса и результаты этих обращений.</w:t>
      </w:r>
    </w:p>
    <w:p w:rsidR="007C4497" w:rsidRPr="000861F8" w:rsidRDefault="007C4497">
      <w:pPr>
        <w:pStyle w:val="a7"/>
        <w:shd w:val="clear" w:color="auto" w:fill="auto"/>
        <w:spacing w:before="0"/>
        <w:ind w:left="40" w:right="60" w:firstLine="700"/>
        <w:jc w:val="both"/>
        <w:rPr>
          <w:sz w:val="36"/>
          <w:szCs w:val="36"/>
        </w:rPr>
      </w:pPr>
      <w:r w:rsidRPr="000861F8">
        <w:rPr>
          <w:sz w:val="36"/>
          <w:szCs w:val="36"/>
        </w:rPr>
        <w:t>Приём граждан ведется в порядке очередности. Лица, которым законодательством Российской Федерации предоставлены льготы, беременные женщины и женщины с малолетними детьми принимаются вне очереди.</w:t>
      </w:r>
    </w:p>
    <w:p w:rsidR="007C4497" w:rsidRPr="000861F8" w:rsidRDefault="007C4497">
      <w:pPr>
        <w:pStyle w:val="a7"/>
        <w:numPr>
          <w:ilvl w:val="0"/>
          <w:numId w:val="10"/>
        </w:numPr>
        <w:shd w:val="clear" w:color="auto" w:fill="auto"/>
        <w:tabs>
          <w:tab w:val="left" w:pos="1302"/>
        </w:tabs>
        <w:spacing w:before="0"/>
        <w:ind w:left="40" w:right="60" w:firstLine="700"/>
        <w:jc w:val="both"/>
        <w:rPr>
          <w:sz w:val="36"/>
          <w:szCs w:val="36"/>
        </w:rPr>
      </w:pPr>
      <w:r w:rsidRPr="000861F8">
        <w:rPr>
          <w:sz w:val="36"/>
          <w:szCs w:val="36"/>
        </w:rPr>
        <w:t>В случае отсутствия в назначенный день приёма (командировка, болезнь и др.) директора</w:t>
      </w:r>
      <w:r w:rsidRPr="000861F8">
        <w:rPr>
          <w:rStyle w:val="24"/>
          <w:sz w:val="36"/>
          <w:szCs w:val="36"/>
        </w:rPr>
        <w:t xml:space="preserve"> </w:t>
      </w:r>
      <w:r w:rsidR="00301902">
        <w:rPr>
          <w:b/>
          <w:sz w:val="36"/>
          <w:szCs w:val="36"/>
        </w:rPr>
        <w:t>ГБУ ПК</w:t>
      </w:r>
      <w:r w:rsidR="0032121A" w:rsidRPr="000861F8">
        <w:rPr>
          <w:b/>
          <w:sz w:val="36"/>
          <w:szCs w:val="36"/>
        </w:rPr>
        <w:t xml:space="preserve"> Кудымкарский ДИПИ</w:t>
      </w:r>
      <w:r w:rsidR="0032121A" w:rsidRPr="000861F8">
        <w:rPr>
          <w:sz w:val="36"/>
          <w:szCs w:val="36"/>
        </w:rPr>
        <w:t xml:space="preserve"> </w:t>
      </w:r>
      <w:r w:rsidRPr="000861F8">
        <w:rPr>
          <w:sz w:val="36"/>
          <w:szCs w:val="36"/>
        </w:rPr>
        <w:t>приём граждан осуществляет один из его заместителей.</w:t>
      </w:r>
      <w:r w:rsidRPr="000861F8">
        <w:rPr>
          <w:rStyle w:val="24"/>
          <w:sz w:val="36"/>
          <w:szCs w:val="36"/>
        </w:rPr>
        <w:t xml:space="preserve"> </w:t>
      </w:r>
      <w:r w:rsidR="00301902">
        <w:rPr>
          <w:rStyle w:val="24"/>
          <w:b w:val="0"/>
          <w:sz w:val="36"/>
          <w:szCs w:val="36"/>
        </w:rPr>
        <w:t>В</w:t>
      </w:r>
      <w:r w:rsidRPr="000861F8">
        <w:rPr>
          <w:sz w:val="36"/>
          <w:szCs w:val="36"/>
        </w:rPr>
        <w:t xml:space="preserve"> случае переноса приема на другой день заявитель об этом уведомляется заблаговременно.</w:t>
      </w:r>
    </w:p>
    <w:p w:rsidR="007C4497" w:rsidRPr="000861F8" w:rsidRDefault="007C4497">
      <w:pPr>
        <w:pStyle w:val="a7"/>
        <w:numPr>
          <w:ilvl w:val="0"/>
          <w:numId w:val="10"/>
        </w:numPr>
        <w:shd w:val="clear" w:color="auto" w:fill="auto"/>
        <w:tabs>
          <w:tab w:val="left" w:pos="1446"/>
        </w:tabs>
        <w:spacing w:before="0"/>
        <w:ind w:left="40" w:right="60" w:firstLine="700"/>
        <w:jc w:val="both"/>
        <w:rPr>
          <w:sz w:val="36"/>
          <w:szCs w:val="36"/>
        </w:rPr>
      </w:pPr>
      <w:r w:rsidRPr="000861F8">
        <w:rPr>
          <w:sz w:val="36"/>
          <w:szCs w:val="36"/>
        </w:rPr>
        <w:t>Специалист приёмной (секретарь), осуществляющий приём заявлений, обязан:</w:t>
      </w:r>
    </w:p>
    <w:p w:rsidR="007C4497" w:rsidRPr="000861F8" w:rsidRDefault="007C4497">
      <w:pPr>
        <w:pStyle w:val="a7"/>
        <w:shd w:val="clear" w:color="auto" w:fill="auto"/>
        <w:spacing w:before="0"/>
        <w:ind w:left="40" w:right="60"/>
        <w:jc w:val="both"/>
        <w:rPr>
          <w:sz w:val="36"/>
          <w:szCs w:val="36"/>
        </w:rPr>
      </w:pPr>
      <w:r w:rsidRPr="000861F8">
        <w:rPr>
          <w:sz w:val="36"/>
          <w:szCs w:val="36"/>
        </w:rPr>
        <w:t>- осуществить запись на приём при наличии достаточных к тому оснований и известить о порядке приёма, очередности и времени, отведенного для приёма.</w:t>
      </w:r>
    </w:p>
    <w:p w:rsidR="007C4497" w:rsidRPr="000861F8" w:rsidRDefault="007C4497">
      <w:pPr>
        <w:pStyle w:val="a7"/>
        <w:numPr>
          <w:ilvl w:val="0"/>
          <w:numId w:val="10"/>
        </w:numPr>
        <w:shd w:val="clear" w:color="auto" w:fill="auto"/>
        <w:tabs>
          <w:tab w:val="left" w:pos="1514"/>
        </w:tabs>
        <w:spacing w:before="0"/>
        <w:ind w:left="40" w:right="60" w:firstLine="700"/>
        <w:jc w:val="both"/>
        <w:rPr>
          <w:sz w:val="36"/>
          <w:szCs w:val="36"/>
        </w:rPr>
      </w:pPr>
      <w:r w:rsidRPr="000861F8">
        <w:rPr>
          <w:sz w:val="36"/>
          <w:szCs w:val="36"/>
        </w:rPr>
        <w:t>При личном приёме гражданин предъявляет документ, удостоверяющий его личность.</w:t>
      </w:r>
    </w:p>
    <w:p w:rsidR="007C4497" w:rsidRPr="000861F8" w:rsidRDefault="007C4497">
      <w:pPr>
        <w:pStyle w:val="a7"/>
        <w:numPr>
          <w:ilvl w:val="0"/>
          <w:numId w:val="10"/>
        </w:numPr>
        <w:shd w:val="clear" w:color="auto" w:fill="auto"/>
        <w:tabs>
          <w:tab w:val="left" w:pos="1235"/>
        </w:tabs>
        <w:spacing w:before="0"/>
        <w:ind w:left="40" w:right="60" w:firstLine="700"/>
        <w:jc w:val="both"/>
        <w:rPr>
          <w:sz w:val="36"/>
          <w:szCs w:val="36"/>
        </w:rPr>
      </w:pPr>
      <w:r w:rsidRPr="000861F8">
        <w:rPr>
          <w:sz w:val="36"/>
          <w:szCs w:val="36"/>
        </w:rPr>
        <w:t>В случае, если от лица заявителя выступает его представитель, он предъявляет оформленный надлежащим образом документ, подтверждающий его полномочия.</w:t>
      </w:r>
    </w:p>
    <w:p w:rsidR="007C4497" w:rsidRPr="000861F8" w:rsidRDefault="007C4497">
      <w:pPr>
        <w:pStyle w:val="a7"/>
        <w:numPr>
          <w:ilvl w:val="0"/>
          <w:numId w:val="10"/>
        </w:numPr>
        <w:shd w:val="clear" w:color="auto" w:fill="auto"/>
        <w:tabs>
          <w:tab w:val="left" w:pos="1451"/>
        </w:tabs>
        <w:spacing w:before="0"/>
        <w:ind w:left="40" w:right="60" w:firstLine="700"/>
        <w:jc w:val="both"/>
        <w:rPr>
          <w:sz w:val="36"/>
          <w:szCs w:val="36"/>
        </w:rPr>
      </w:pPr>
      <w:r w:rsidRPr="000861F8">
        <w:rPr>
          <w:sz w:val="36"/>
          <w:szCs w:val="36"/>
        </w:rPr>
        <w:t xml:space="preserve">Граждане, находящиеся в нетрезвом состоянии, а также недееспособные, не являющиеся получателями социальных услуг Учреждения на личный приём не допускаются. В случае грубого, агрессивного поведения гражданина, приём может быть прекращен, при необходимости вызван дежурный сотрудник </w:t>
      </w:r>
      <w:r w:rsidRPr="000861F8">
        <w:rPr>
          <w:sz w:val="36"/>
          <w:szCs w:val="36"/>
        </w:rPr>
        <w:lastRenderedPageBreak/>
        <w:t>полиции. Информация о поведении гражданина отражается в карточке личного приёма.</w:t>
      </w:r>
    </w:p>
    <w:p w:rsidR="007C4497" w:rsidRPr="000861F8" w:rsidRDefault="007C4497">
      <w:pPr>
        <w:pStyle w:val="a7"/>
        <w:numPr>
          <w:ilvl w:val="0"/>
          <w:numId w:val="10"/>
        </w:numPr>
        <w:shd w:val="clear" w:color="auto" w:fill="auto"/>
        <w:tabs>
          <w:tab w:val="left" w:pos="1442"/>
        </w:tabs>
        <w:spacing w:before="0"/>
        <w:ind w:left="40" w:right="60" w:firstLine="700"/>
        <w:jc w:val="both"/>
        <w:rPr>
          <w:sz w:val="36"/>
          <w:szCs w:val="36"/>
        </w:rPr>
      </w:pPr>
      <w:r w:rsidRPr="000861F8">
        <w:rPr>
          <w:sz w:val="36"/>
          <w:szCs w:val="36"/>
        </w:rPr>
        <w:t>Директор</w:t>
      </w:r>
      <w:r w:rsidRPr="000861F8">
        <w:rPr>
          <w:rStyle w:val="24"/>
          <w:sz w:val="36"/>
          <w:szCs w:val="36"/>
        </w:rPr>
        <w:t xml:space="preserve"> </w:t>
      </w:r>
      <w:r w:rsidR="00301902">
        <w:rPr>
          <w:b/>
          <w:sz w:val="36"/>
          <w:szCs w:val="36"/>
        </w:rPr>
        <w:t>ГБУ ПК</w:t>
      </w:r>
      <w:r w:rsidR="0032121A" w:rsidRPr="000861F8">
        <w:rPr>
          <w:b/>
          <w:sz w:val="36"/>
          <w:szCs w:val="36"/>
        </w:rPr>
        <w:t xml:space="preserve"> Кудымкарский ДИПИ</w:t>
      </w:r>
      <w:r w:rsidRPr="000861F8">
        <w:rPr>
          <w:rStyle w:val="24"/>
          <w:sz w:val="36"/>
          <w:szCs w:val="36"/>
        </w:rPr>
        <w:t>,</w:t>
      </w:r>
      <w:r w:rsidRPr="000861F8">
        <w:rPr>
          <w:sz w:val="36"/>
          <w:szCs w:val="36"/>
        </w:rPr>
        <w:t xml:space="preserve"> либо его заместители, ведущие личный приём граждан, обязаны внимательно выслушать гражданина и разобраться по существу его обращения.</w:t>
      </w:r>
    </w:p>
    <w:p w:rsidR="007C4497" w:rsidRPr="000861F8" w:rsidRDefault="007C4497">
      <w:pPr>
        <w:pStyle w:val="a7"/>
        <w:shd w:val="clear" w:color="auto" w:fill="auto"/>
        <w:spacing w:before="0"/>
        <w:ind w:left="40" w:right="60" w:firstLine="700"/>
        <w:jc w:val="both"/>
        <w:rPr>
          <w:sz w:val="36"/>
          <w:szCs w:val="36"/>
        </w:rPr>
      </w:pPr>
      <w:r w:rsidRPr="000861F8">
        <w:rPr>
          <w:sz w:val="36"/>
          <w:szCs w:val="36"/>
        </w:rPr>
        <w:t>В случае, если во время приёма граждан решение поставленных вопросов невозможно, принимается письменное обращение. В случае, если поставленные гражданином во время приёма вопросы не входят в компетенцию</w:t>
      </w:r>
      <w:r w:rsidRPr="000861F8">
        <w:rPr>
          <w:rStyle w:val="24"/>
          <w:sz w:val="36"/>
          <w:szCs w:val="36"/>
        </w:rPr>
        <w:t xml:space="preserve"> </w:t>
      </w:r>
      <w:r w:rsidR="00301902">
        <w:rPr>
          <w:b/>
          <w:sz w:val="36"/>
          <w:szCs w:val="36"/>
        </w:rPr>
        <w:t>ГБУ ПК</w:t>
      </w:r>
      <w:r w:rsidR="0032121A" w:rsidRPr="000861F8">
        <w:rPr>
          <w:b/>
          <w:sz w:val="36"/>
          <w:szCs w:val="36"/>
        </w:rPr>
        <w:t xml:space="preserve"> Кудымкарский ДИПИ</w:t>
      </w:r>
      <w:r w:rsidRPr="000861F8">
        <w:rPr>
          <w:rStyle w:val="24"/>
          <w:sz w:val="36"/>
          <w:szCs w:val="36"/>
        </w:rPr>
        <w:t xml:space="preserve">, </w:t>
      </w:r>
      <w:r w:rsidRPr="000861F8">
        <w:rPr>
          <w:sz w:val="36"/>
          <w:szCs w:val="36"/>
        </w:rPr>
        <w:t>ему разъясняется порядок обращения в соответствующие органы. Директор</w:t>
      </w:r>
      <w:r w:rsidRPr="000861F8">
        <w:rPr>
          <w:rStyle w:val="24"/>
          <w:sz w:val="36"/>
          <w:szCs w:val="36"/>
        </w:rPr>
        <w:t xml:space="preserve"> </w:t>
      </w:r>
      <w:r w:rsidR="00301902">
        <w:rPr>
          <w:b/>
          <w:sz w:val="36"/>
          <w:szCs w:val="36"/>
        </w:rPr>
        <w:t>ГБУ ПК</w:t>
      </w:r>
      <w:r w:rsidR="0032121A" w:rsidRPr="000861F8">
        <w:rPr>
          <w:b/>
          <w:sz w:val="36"/>
          <w:szCs w:val="36"/>
        </w:rPr>
        <w:t xml:space="preserve"> Кудымкарский ДИПИ</w:t>
      </w:r>
      <w:r w:rsidRPr="000861F8">
        <w:rPr>
          <w:rStyle w:val="24"/>
          <w:sz w:val="36"/>
          <w:szCs w:val="36"/>
        </w:rPr>
        <w:t>,</w:t>
      </w:r>
      <w:r w:rsidRPr="000861F8">
        <w:rPr>
          <w:sz w:val="36"/>
          <w:szCs w:val="36"/>
        </w:rPr>
        <w:t xml:space="preserve"> либо его заместители при ведении приёма граждан вправе привлекать для рассмотрения обращений должностных лиц Учреждения.</w:t>
      </w:r>
    </w:p>
    <w:p w:rsidR="007C4497" w:rsidRPr="000861F8" w:rsidRDefault="007C4497">
      <w:pPr>
        <w:pStyle w:val="a7"/>
        <w:numPr>
          <w:ilvl w:val="0"/>
          <w:numId w:val="10"/>
        </w:numPr>
        <w:shd w:val="clear" w:color="auto" w:fill="auto"/>
        <w:tabs>
          <w:tab w:val="left" w:pos="1514"/>
        </w:tabs>
        <w:spacing w:before="0"/>
        <w:ind w:left="40" w:right="60" w:firstLine="700"/>
        <w:jc w:val="both"/>
        <w:rPr>
          <w:sz w:val="36"/>
          <w:szCs w:val="36"/>
        </w:rPr>
      </w:pPr>
      <w:r w:rsidRPr="000861F8">
        <w:rPr>
          <w:sz w:val="36"/>
          <w:szCs w:val="36"/>
        </w:rPr>
        <w:t>В ходе личного приёма заявителю может быть отказано в дальнейшем рассмотрении его обращения, если ранее был дан ответ по существу поставленных в обращении вопросов.</w:t>
      </w:r>
    </w:p>
    <w:p w:rsidR="007C4497" w:rsidRPr="000861F8" w:rsidRDefault="007C4497">
      <w:pPr>
        <w:pStyle w:val="a7"/>
        <w:numPr>
          <w:ilvl w:val="0"/>
          <w:numId w:val="10"/>
        </w:numPr>
        <w:shd w:val="clear" w:color="auto" w:fill="auto"/>
        <w:tabs>
          <w:tab w:val="left" w:pos="1518"/>
        </w:tabs>
        <w:spacing w:before="0"/>
        <w:ind w:left="40" w:right="60" w:firstLine="700"/>
        <w:jc w:val="both"/>
        <w:rPr>
          <w:sz w:val="36"/>
          <w:szCs w:val="36"/>
        </w:rPr>
      </w:pPr>
      <w:r w:rsidRPr="000861F8">
        <w:rPr>
          <w:sz w:val="36"/>
          <w:szCs w:val="36"/>
        </w:rPr>
        <w:t>В случае, если изложенные в устном обращении факты и обстоятельства не требуют дополнительной проверки, ответ на обращение может быть дан устно в ходе личного приёма, о чем делается запись в карточке приёма. В остальных случаях дается письменный ответ по существу поставленных в обращении вопросов.</w:t>
      </w:r>
    </w:p>
    <w:p w:rsidR="0032121A" w:rsidRPr="000861F8" w:rsidRDefault="0032121A" w:rsidP="0032121A">
      <w:pPr>
        <w:pStyle w:val="a7"/>
        <w:numPr>
          <w:ilvl w:val="0"/>
          <w:numId w:val="10"/>
        </w:numPr>
        <w:shd w:val="clear" w:color="auto" w:fill="auto"/>
        <w:tabs>
          <w:tab w:val="left" w:pos="1426"/>
        </w:tabs>
        <w:spacing w:before="0"/>
        <w:ind w:left="20" w:right="20" w:firstLine="700"/>
        <w:jc w:val="both"/>
        <w:rPr>
          <w:sz w:val="36"/>
          <w:szCs w:val="36"/>
        </w:rPr>
      </w:pPr>
      <w:r w:rsidRPr="000861F8">
        <w:rPr>
          <w:sz w:val="36"/>
          <w:szCs w:val="36"/>
        </w:rPr>
        <w:t>В ходе личного приёма гражданин может оставить письменное обращение, которое подлежит регистрации и рассмотрению в установленном данным Положением порядке.</w:t>
      </w:r>
    </w:p>
    <w:p w:rsidR="0032121A" w:rsidRPr="000861F8" w:rsidRDefault="0032121A" w:rsidP="0032121A">
      <w:pPr>
        <w:pStyle w:val="a7"/>
        <w:numPr>
          <w:ilvl w:val="0"/>
          <w:numId w:val="10"/>
        </w:numPr>
        <w:shd w:val="clear" w:color="auto" w:fill="auto"/>
        <w:tabs>
          <w:tab w:val="left" w:pos="1383"/>
          <w:tab w:val="left" w:pos="1916"/>
        </w:tabs>
        <w:spacing w:before="0"/>
        <w:ind w:left="20" w:right="20" w:firstLine="700"/>
        <w:jc w:val="both"/>
        <w:rPr>
          <w:sz w:val="36"/>
          <w:szCs w:val="36"/>
        </w:rPr>
      </w:pPr>
      <w:r w:rsidRPr="000861F8">
        <w:rPr>
          <w:sz w:val="36"/>
          <w:szCs w:val="36"/>
        </w:rPr>
        <w:t>Поручение Директора</w:t>
      </w:r>
      <w:r w:rsidRPr="000861F8">
        <w:rPr>
          <w:rStyle w:val="1"/>
          <w:sz w:val="36"/>
          <w:szCs w:val="36"/>
        </w:rPr>
        <w:t xml:space="preserve"> </w:t>
      </w:r>
      <w:r w:rsidR="00301902">
        <w:rPr>
          <w:rStyle w:val="1"/>
          <w:sz w:val="36"/>
          <w:szCs w:val="36"/>
        </w:rPr>
        <w:t>ГБУ ПК</w:t>
      </w:r>
      <w:r w:rsidRPr="000861F8">
        <w:rPr>
          <w:rStyle w:val="1"/>
          <w:sz w:val="36"/>
          <w:szCs w:val="36"/>
        </w:rPr>
        <w:t xml:space="preserve"> </w:t>
      </w:r>
      <w:r w:rsidR="000861F8" w:rsidRPr="000861F8">
        <w:rPr>
          <w:rStyle w:val="1"/>
          <w:sz w:val="36"/>
          <w:szCs w:val="36"/>
        </w:rPr>
        <w:t>Кудымкарский ДИПИ</w:t>
      </w:r>
      <w:r w:rsidRPr="000861F8">
        <w:rPr>
          <w:rStyle w:val="1"/>
          <w:sz w:val="36"/>
          <w:szCs w:val="36"/>
        </w:rPr>
        <w:t xml:space="preserve"> </w:t>
      </w:r>
      <w:r w:rsidRPr="000861F8">
        <w:rPr>
          <w:sz w:val="36"/>
          <w:szCs w:val="36"/>
        </w:rPr>
        <w:t>либо его заместителей, данное во время приёма граждан, заносится в карточку регистрации личного приема либо в журнал приёма граждан</w:t>
      </w:r>
      <w:r w:rsidR="000861F8" w:rsidRPr="000861F8">
        <w:rPr>
          <w:sz w:val="36"/>
          <w:szCs w:val="36"/>
        </w:rPr>
        <w:t>.</w:t>
      </w:r>
      <w:r w:rsidRPr="000861F8">
        <w:rPr>
          <w:sz w:val="36"/>
          <w:szCs w:val="36"/>
        </w:rPr>
        <w:t xml:space="preserve"> </w:t>
      </w:r>
    </w:p>
    <w:p w:rsidR="0032121A" w:rsidRPr="000861F8" w:rsidRDefault="0032121A" w:rsidP="0032121A">
      <w:pPr>
        <w:pStyle w:val="a7"/>
        <w:numPr>
          <w:ilvl w:val="0"/>
          <w:numId w:val="10"/>
        </w:numPr>
        <w:shd w:val="clear" w:color="auto" w:fill="auto"/>
        <w:tabs>
          <w:tab w:val="left" w:pos="1383"/>
        </w:tabs>
        <w:spacing w:before="0"/>
        <w:ind w:left="20" w:right="20" w:firstLine="700"/>
        <w:jc w:val="both"/>
        <w:rPr>
          <w:sz w:val="36"/>
          <w:szCs w:val="36"/>
        </w:rPr>
        <w:sectPr w:rsidR="0032121A" w:rsidRPr="000861F8" w:rsidSect="00301902">
          <w:footerReference w:type="even" r:id="rId10"/>
          <w:type w:val="continuous"/>
          <w:pgSz w:w="11905" w:h="16837"/>
          <w:pgMar w:top="1090" w:right="699" w:bottom="567" w:left="851" w:header="0" w:footer="3" w:gutter="0"/>
          <w:cols w:space="720"/>
          <w:noEndnote/>
          <w:docGrid w:linePitch="360"/>
        </w:sectPr>
      </w:pPr>
      <w:r w:rsidRPr="000861F8">
        <w:rPr>
          <w:sz w:val="36"/>
          <w:szCs w:val="36"/>
        </w:rPr>
        <w:t>Прием граждан регистрируется в Журнале учета личного приема граждан (приложение 2 к Положению).</w:t>
      </w:r>
    </w:p>
    <w:p w:rsidR="0032121A" w:rsidRDefault="0032121A">
      <w:pPr>
        <w:pStyle w:val="a7"/>
        <w:numPr>
          <w:ilvl w:val="0"/>
          <w:numId w:val="10"/>
        </w:numPr>
        <w:shd w:val="clear" w:color="auto" w:fill="auto"/>
        <w:tabs>
          <w:tab w:val="left" w:pos="1518"/>
        </w:tabs>
        <w:spacing w:before="0"/>
        <w:ind w:left="40" w:right="60" w:firstLine="700"/>
        <w:jc w:val="both"/>
        <w:sectPr w:rsidR="0032121A">
          <w:type w:val="continuous"/>
          <w:pgSz w:w="11905" w:h="16837"/>
          <w:pgMar w:top="1090" w:right="699" w:bottom="1210" w:left="1568" w:header="0" w:footer="3" w:gutter="0"/>
          <w:cols w:space="720"/>
          <w:noEndnote/>
          <w:docGrid w:linePitch="360"/>
        </w:sectPr>
      </w:pPr>
    </w:p>
    <w:p w:rsidR="007C4497" w:rsidRDefault="00A163F8">
      <w:pPr>
        <w:pStyle w:val="41"/>
        <w:shd w:val="clear" w:color="auto" w:fill="auto"/>
        <w:spacing w:after="888" w:line="190" w:lineRule="exact"/>
        <w:ind w:left="4280"/>
      </w:pPr>
      <w:r>
        <w:lastRenderedPageBreak/>
        <w:t xml:space="preserve">                                                                                                                                                                          </w:t>
      </w:r>
      <w:r w:rsidR="007C4497">
        <w:t>Приложение№ 1</w:t>
      </w:r>
    </w:p>
    <w:p w:rsidR="00301902" w:rsidRDefault="00301902" w:rsidP="00301902">
      <w:pPr>
        <w:pStyle w:val="51"/>
        <w:shd w:val="clear" w:color="auto" w:fill="auto"/>
        <w:spacing w:before="0" w:after="0"/>
      </w:pPr>
      <w:r>
        <w:t>Государственное бюджетное учреждение Пермского края</w:t>
      </w:r>
      <w:r w:rsidR="00AD13A8">
        <w:t xml:space="preserve"> </w:t>
      </w:r>
    </w:p>
    <w:p w:rsidR="007C4497" w:rsidRDefault="00AD13A8" w:rsidP="00301902">
      <w:pPr>
        <w:pStyle w:val="51"/>
        <w:shd w:val="clear" w:color="auto" w:fill="auto"/>
        <w:spacing w:before="0" w:after="0"/>
      </w:pPr>
      <w:r w:rsidRPr="00AD13A8">
        <w:t>«Кудымкарский  дом-интернат для  престарелых и инвалидов»</w:t>
      </w:r>
    </w:p>
    <w:p w:rsidR="00301902" w:rsidRDefault="00301902" w:rsidP="00301902">
      <w:pPr>
        <w:pStyle w:val="51"/>
        <w:shd w:val="clear" w:color="auto" w:fill="auto"/>
        <w:spacing w:before="0" w:after="0"/>
      </w:pPr>
    </w:p>
    <w:p w:rsidR="00301902" w:rsidRPr="00AD13A8" w:rsidRDefault="00301902" w:rsidP="00301902">
      <w:pPr>
        <w:pStyle w:val="51"/>
        <w:shd w:val="clear" w:color="auto" w:fill="auto"/>
        <w:spacing w:before="0" w:after="0"/>
        <w:rPr>
          <w:sz w:val="32"/>
          <w:szCs w:val="32"/>
        </w:rPr>
      </w:pPr>
    </w:p>
    <w:p w:rsidR="007C4497" w:rsidRDefault="007C4497">
      <w:pPr>
        <w:pStyle w:val="11"/>
        <w:keepNext/>
        <w:keepLines/>
        <w:shd w:val="clear" w:color="auto" w:fill="auto"/>
        <w:spacing w:before="0" w:line="480" w:lineRule="exact"/>
        <w:sectPr w:rsidR="007C4497" w:rsidSect="00A163F8">
          <w:footerReference w:type="even" r:id="rId11"/>
          <w:type w:val="continuous"/>
          <w:pgSz w:w="16837" w:h="11905" w:orient="landscape"/>
          <w:pgMar w:top="851" w:right="1037" w:bottom="5826" w:left="1418" w:header="0" w:footer="3" w:gutter="0"/>
          <w:cols w:space="720"/>
          <w:noEndnote/>
          <w:docGrid w:linePitch="360"/>
        </w:sectPr>
      </w:pPr>
      <w:bookmarkStart w:id="11" w:name="bookmark19"/>
      <w:r>
        <w:t>ЖУРНАЛ УЧЕТА ЛИЧНОГО ПРИЕМА ГРАЖДАН</w:t>
      </w:r>
      <w:bookmarkEnd w:id="11"/>
    </w:p>
    <w:tbl>
      <w:tblPr>
        <w:tblW w:w="0" w:type="auto"/>
        <w:jc w:val="center"/>
        <w:tblLayout w:type="fixed"/>
        <w:tblCellMar>
          <w:left w:w="0" w:type="dxa"/>
          <w:right w:w="0" w:type="dxa"/>
        </w:tblCellMar>
        <w:tblLook w:val="0000" w:firstRow="0" w:lastRow="0" w:firstColumn="0" w:lastColumn="0" w:noHBand="0" w:noVBand="0"/>
      </w:tblPr>
      <w:tblGrid>
        <w:gridCol w:w="970"/>
        <w:gridCol w:w="1858"/>
        <w:gridCol w:w="2122"/>
        <w:gridCol w:w="1714"/>
        <w:gridCol w:w="2126"/>
        <w:gridCol w:w="1848"/>
        <w:gridCol w:w="2232"/>
        <w:gridCol w:w="1982"/>
      </w:tblGrid>
      <w:tr w:rsidR="007C4497">
        <w:tblPrEx>
          <w:tblCellMar>
            <w:top w:w="0" w:type="dxa"/>
            <w:left w:w="0" w:type="dxa"/>
            <w:bottom w:w="0" w:type="dxa"/>
            <w:right w:w="0" w:type="dxa"/>
          </w:tblCellMar>
        </w:tblPrEx>
        <w:trPr>
          <w:trHeight w:val="2640"/>
          <w:jc w:val="center"/>
        </w:trPr>
        <w:tc>
          <w:tcPr>
            <w:tcW w:w="970"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pStyle w:val="a7"/>
              <w:framePr w:wrap="notBeside" w:vAnchor="text" w:hAnchor="text" w:xAlign="center" w:y="1"/>
              <w:shd w:val="clear" w:color="auto" w:fill="auto"/>
              <w:spacing w:before="0" w:line="240" w:lineRule="auto"/>
              <w:ind w:left="120"/>
            </w:pPr>
            <w:r>
              <w:lastRenderedPageBreak/>
              <w:t>№ п/п</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pStyle w:val="a7"/>
              <w:framePr w:wrap="notBeside" w:vAnchor="text" w:hAnchor="text" w:xAlign="center" w:y="1"/>
              <w:shd w:val="clear" w:color="auto" w:fill="auto"/>
              <w:spacing w:before="0" w:line="240" w:lineRule="auto"/>
              <w:ind w:left="180"/>
            </w:pPr>
            <w:r>
              <w:t>Дата приема</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pStyle w:val="a7"/>
              <w:framePr w:wrap="notBeside" w:vAnchor="text" w:hAnchor="text" w:xAlign="center" w:y="1"/>
              <w:shd w:val="clear" w:color="auto" w:fill="auto"/>
              <w:spacing w:before="0"/>
              <w:jc w:val="center"/>
            </w:pPr>
            <w:r>
              <w:t>ФИО гражданина</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pStyle w:val="a7"/>
              <w:framePr w:wrap="notBeside" w:vAnchor="text" w:hAnchor="text" w:xAlign="center" w:y="1"/>
              <w:shd w:val="clear" w:color="auto" w:fill="auto"/>
              <w:spacing w:before="0" w:line="240" w:lineRule="auto"/>
              <w:ind w:left="480"/>
            </w:pPr>
            <w:r>
              <w:t>Адрес</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pStyle w:val="a7"/>
              <w:framePr w:wrap="notBeside" w:vAnchor="text" w:hAnchor="text" w:xAlign="center" w:y="1"/>
              <w:shd w:val="clear" w:color="auto" w:fill="auto"/>
              <w:spacing w:before="0" w:line="326" w:lineRule="exact"/>
              <w:ind w:left="380" w:firstLine="200"/>
            </w:pPr>
            <w:r>
              <w:t>Краткое содержание обращения гражданина</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pStyle w:val="a7"/>
              <w:framePr w:wrap="notBeside" w:vAnchor="text" w:hAnchor="text" w:xAlign="center" w:y="1"/>
              <w:shd w:val="clear" w:color="auto" w:fill="auto"/>
              <w:spacing w:before="0"/>
              <w:jc w:val="center"/>
            </w:pPr>
            <w:r>
              <w:t>Кто проводил прием</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pStyle w:val="a7"/>
              <w:framePr w:wrap="notBeside" w:vAnchor="text" w:hAnchor="text" w:xAlign="center" w:y="1"/>
              <w:shd w:val="clear" w:color="auto" w:fill="auto"/>
              <w:spacing w:before="0" w:line="326" w:lineRule="exact"/>
              <w:jc w:val="center"/>
            </w:pPr>
            <w:r>
              <w:t>Отметка о результатах приема(принято решение)</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pStyle w:val="a7"/>
              <w:framePr w:wrap="notBeside" w:vAnchor="text" w:hAnchor="text" w:xAlign="center" w:y="1"/>
              <w:shd w:val="clear" w:color="auto" w:fill="auto"/>
              <w:spacing w:before="0" w:line="326" w:lineRule="exact"/>
              <w:jc w:val="both"/>
            </w:pPr>
            <w:r>
              <w:t>Если принято письменное обращение, то когда и куда</w:t>
            </w:r>
          </w:p>
          <w:p w:rsidR="007C4497" w:rsidRDefault="007C4497">
            <w:pPr>
              <w:pStyle w:val="a7"/>
              <w:framePr w:wrap="notBeside" w:vAnchor="text" w:hAnchor="text" w:xAlign="center" w:y="1"/>
              <w:shd w:val="clear" w:color="auto" w:fill="auto"/>
              <w:spacing w:before="0" w:line="326" w:lineRule="exact"/>
              <w:ind w:left="220" w:firstLine="540"/>
            </w:pPr>
            <w:r>
              <w:t>оно направлено</w:t>
            </w:r>
          </w:p>
          <w:p w:rsidR="007C4497" w:rsidRDefault="007C4497">
            <w:pPr>
              <w:pStyle w:val="71"/>
              <w:framePr w:wrap="notBeside" w:vAnchor="text" w:hAnchor="text" w:xAlign="center" w:y="1"/>
              <w:shd w:val="clear" w:color="auto" w:fill="auto"/>
              <w:spacing w:line="240" w:lineRule="auto"/>
              <w:ind w:left="220"/>
            </w:pPr>
            <w:r>
              <w:t>ДЛЯ</w:t>
            </w:r>
          </w:p>
          <w:p w:rsidR="007C4497" w:rsidRDefault="007C4497">
            <w:pPr>
              <w:pStyle w:val="a7"/>
              <w:framePr w:wrap="notBeside" w:vAnchor="text" w:hAnchor="text" w:xAlign="center" w:y="1"/>
              <w:shd w:val="clear" w:color="auto" w:fill="auto"/>
              <w:spacing w:before="120" w:line="240" w:lineRule="auto"/>
              <w:jc w:val="both"/>
            </w:pPr>
            <w:r>
              <w:t>разрешения</w:t>
            </w:r>
          </w:p>
        </w:tc>
      </w:tr>
      <w:tr w:rsidR="007C4497">
        <w:tblPrEx>
          <w:tblCellMar>
            <w:top w:w="0" w:type="dxa"/>
            <w:left w:w="0" w:type="dxa"/>
            <w:bottom w:w="0" w:type="dxa"/>
            <w:right w:w="0" w:type="dxa"/>
          </w:tblCellMar>
        </w:tblPrEx>
        <w:trPr>
          <w:trHeight w:val="374"/>
          <w:jc w:val="center"/>
        </w:trPr>
        <w:tc>
          <w:tcPr>
            <w:tcW w:w="970"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r>
      <w:tr w:rsidR="007C4497">
        <w:tblPrEx>
          <w:tblCellMar>
            <w:top w:w="0" w:type="dxa"/>
            <w:left w:w="0" w:type="dxa"/>
            <w:bottom w:w="0" w:type="dxa"/>
            <w:right w:w="0" w:type="dxa"/>
          </w:tblCellMar>
        </w:tblPrEx>
        <w:trPr>
          <w:trHeight w:val="374"/>
          <w:jc w:val="center"/>
        </w:trPr>
        <w:tc>
          <w:tcPr>
            <w:tcW w:w="970"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r>
      <w:tr w:rsidR="007C4497">
        <w:tblPrEx>
          <w:tblCellMar>
            <w:top w:w="0" w:type="dxa"/>
            <w:left w:w="0" w:type="dxa"/>
            <w:bottom w:w="0" w:type="dxa"/>
            <w:right w:w="0" w:type="dxa"/>
          </w:tblCellMar>
        </w:tblPrEx>
        <w:trPr>
          <w:trHeight w:val="379"/>
          <w:jc w:val="center"/>
        </w:trPr>
        <w:tc>
          <w:tcPr>
            <w:tcW w:w="970"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r>
      <w:tr w:rsidR="007C4497">
        <w:tblPrEx>
          <w:tblCellMar>
            <w:top w:w="0" w:type="dxa"/>
            <w:left w:w="0" w:type="dxa"/>
            <w:bottom w:w="0" w:type="dxa"/>
            <w:right w:w="0" w:type="dxa"/>
          </w:tblCellMar>
        </w:tblPrEx>
        <w:trPr>
          <w:trHeight w:val="374"/>
          <w:jc w:val="center"/>
        </w:trPr>
        <w:tc>
          <w:tcPr>
            <w:tcW w:w="970"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r>
      <w:tr w:rsidR="007C4497">
        <w:tblPrEx>
          <w:tblCellMar>
            <w:top w:w="0" w:type="dxa"/>
            <w:left w:w="0" w:type="dxa"/>
            <w:bottom w:w="0" w:type="dxa"/>
            <w:right w:w="0" w:type="dxa"/>
          </w:tblCellMar>
        </w:tblPrEx>
        <w:trPr>
          <w:trHeight w:val="384"/>
          <w:jc w:val="center"/>
        </w:trPr>
        <w:tc>
          <w:tcPr>
            <w:tcW w:w="970"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r>
      <w:tr w:rsidR="007C4497">
        <w:tblPrEx>
          <w:tblCellMar>
            <w:top w:w="0" w:type="dxa"/>
            <w:left w:w="0" w:type="dxa"/>
            <w:bottom w:w="0" w:type="dxa"/>
            <w:right w:w="0" w:type="dxa"/>
          </w:tblCellMar>
        </w:tblPrEx>
        <w:trPr>
          <w:trHeight w:val="384"/>
          <w:jc w:val="center"/>
        </w:trPr>
        <w:tc>
          <w:tcPr>
            <w:tcW w:w="970"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r>
      <w:tr w:rsidR="007C4497">
        <w:tblPrEx>
          <w:tblCellMar>
            <w:top w:w="0" w:type="dxa"/>
            <w:left w:w="0" w:type="dxa"/>
            <w:bottom w:w="0" w:type="dxa"/>
            <w:right w:w="0" w:type="dxa"/>
          </w:tblCellMar>
        </w:tblPrEx>
        <w:trPr>
          <w:trHeight w:val="384"/>
          <w:jc w:val="center"/>
        </w:trPr>
        <w:tc>
          <w:tcPr>
            <w:tcW w:w="970"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r>
      <w:tr w:rsidR="007C4497">
        <w:tblPrEx>
          <w:tblCellMar>
            <w:top w:w="0" w:type="dxa"/>
            <w:left w:w="0" w:type="dxa"/>
            <w:bottom w:w="0" w:type="dxa"/>
            <w:right w:w="0" w:type="dxa"/>
          </w:tblCellMar>
        </w:tblPrEx>
        <w:trPr>
          <w:trHeight w:val="374"/>
          <w:jc w:val="center"/>
        </w:trPr>
        <w:tc>
          <w:tcPr>
            <w:tcW w:w="970"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r>
      <w:tr w:rsidR="007C4497">
        <w:tblPrEx>
          <w:tblCellMar>
            <w:top w:w="0" w:type="dxa"/>
            <w:left w:w="0" w:type="dxa"/>
            <w:bottom w:w="0" w:type="dxa"/>
            <w:right w:w="0" w:type="dxa"/>
          </w:tblCellMar>
        </w:tblPrEx>
        <w:trPr>
          <w:trHeight w:val="379"/>
          <w:jc w:val="center"/>
        </w:trPr>
        <w:tc>
          <w:tcPr>
            <w:tcW w:w="970"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r>
      <w:tr w:rsidR="007C4497">
        <w:tblPrEx>
          <w:tblCellMar>
            <w:top w:w="0" w:type="dxa"/>
            <w:left w:w="0" w:type="dxa"/>
            <w:bottom w:w="0" w:type="dxa"/>
            <w:right w:w="0" w:type="dxa"/>
          </w:tblCellMar>
        </w:tblPrEx>
        <w:trPr>
          <w:trHeight w:val="384"/>
          <w:jc w:val="center"/>
        </w:trPr>
        <w:tc>
          <w:tcPr>
            <w:tcW w:w="970"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r>
      <w:tr w:rsidR="007C4497">
        <w:tblPrEx>
          <w:tblCellMar>
            <w:top w:w="0" w:type="dxa"/>
            <w:left w:w="0" w:type="dxa"/>
            <w:bottom w:w="0" w:type="dxa"/>
            <w:right w:w="0" w:type="dxa"/>
          </w:tblCellMar>
        </w:tblPrEx>
        <w:trPr>
          <w:trHeight w:val="379"/>
          <w:jc w:val="center"/>
        </w:trPr>
        <w:tc>
          <w:tcPr>
            <w:tcW w:w="970"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r>
      <w:tr w:rsidR="007C4497">
        <w:tblPrEx>
          <w:tblCellMar>
            <w:top w:w="0" w:type="dxa"/>
            <w:left w:w="0" w:type="dxa"/>
            <w:bottom w:w="0" w:type="dxa"/>
            <w:right w:w="0" w:type="dxa"/>
          </w:tblCellMar>
        </w:tblPrEx>
        <w:trPr>
          <w:trHeight w:val="379"/>
          <w:jc w:val="center"/>
        </w:trPr>
        <w:tc>
          <w:tcPr>
            <w:tcW w:w="970"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r>
      <w:tr w:rsidR="007C4497">
        <w:tblPrEx>
          <w:tblCellMar>
            <w:top w:w="0" w:type="dxa"/>
            <w:left w:w="0" w:type="dxa"/>
            <w:bottom w:w="0" w:type="dxa"/>
            <w:right w:w="0" w:type="dxa"/>
          </w:tblCellMar>
        </w:tblPrEx>
        <w:trPr>
          <w:trHeight w:val="374"/>
          <w:jc w:val="center"/>
        </w:trPr>
        <w:tc>
          <w:tcPr>
            <w:tcW w:w="970"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r>
      <w:tr w:rsidR="007C4497">
        <w:tblPrEx>
          <w:tblCellMar>
            <w:top w:w="0" w:type="dxa"/>
            <w:left w:w="0" w:type="dxa"/>
            <w:bottom w:w="0" w:type="dxa"/>
            <w:right w:w="0" w:type="dxa"/>
          </w:tblCellMar>
        </w:tblPrEx>
        <w:trPr>
          <w:trHeight w:val="384"/>
          <w:jc w:val="center"/>
        </w:trPr>
        <w:tc>
          <w:tcPr>
            <w:tcW w:w="970"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r>
      <w:tr w:rsidR="007C4497">
        <w:tblPrEx>
          <w:tblCellMar>
            <w:top w:w="0" w:type="dxa"/>
            <w:left w:w="0" w:type="dxa"/>
            <w:bottom w:w="0" w:type="dxa"/>
            <w:right w:w="0" w:type="dxa"/>
          </w:tblCellMar>
        </w:tblPrEx>
        <w:trPr>
          <w:trHeight w:val="442"/>
          <w:jc w:val="center"/>
        </w:trPr>
        <w:tc>
          <w:tcPr>
            <w:tcW w:w="970"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r>
    </w:tbl>
    <w:p w:rsidR="007C4497" w:rsidRDefault="007C4497">
      <w:pPr>
        <w:rPr>
          <w:color w:val="auto"/>
          <w:sz w:val="2"/>
          <w:szCs w:val="2"/>
        </w:rPr>
      </w:pPr>
    </w:p>
    <w:p w:rsidR="00A163F8" w:rsidRPr="00A163F8" w:rsidRDefault="00A163F8" w:rsidP="00AD13A8">
      <w:pPr>
        <w:pStyle w:val="51"/>
        <w:shd w:val="clear" w:color="auto" w:fill="auto"/>
        <w:spacing w:before="0"/>
        <w:rPr>
          <w:sz w:val="20"/>
          <w:szCs w:val="20"/>
        </w:rPr>
      </w:pPr>
      <w:bookmarkStart w:id="12" w:name="bookmark20"/>
    </w:p>
    <w:p w:rsidR="00A163F8" w:rsidRDefault="00A163F8" w:rsidP="00AD13A8">
      <w:pPr>
        <w:pStyle w:val="51"/>
        <w:shd w:val="clear" w:color="auto" w:fill="auto"/>
        <w:spacing w:before="0"/>
      </w:pPr>
    </w:p>
    <w:p w:rsidR="00A163F8" w:rsidRDefault="00A163F8" w:rsidP="00AD13A8">
      <w:pPr>
        <w:pStyle w:val="51"/>
        <w:shd w:val="clear" w:color="auto" w:fill="auto"/>
        <w:spacing w:before="0"/>
        <w:rPr>
          <w:sz w:val="20"/>
          <w:szCs w:val="20"/>
        </w:rPr>
      </w:pPr>
      <w:r>
        <w:rPr>
          <w:sz w:val="20"/>
          <w:szCs w:val="20"/>
        </w:rPr>
        <w:lastRenderedPageBreak/>
        <w:t xml:space="preserve">                                                                                                                                                                                                                                </w:t>
      </w:r>
      <w:r w:rsidRPr="00A163F8">
        <w:rPr>
          <w:sz w:val="20"/>
          <w:szCs w:val="20"/>
        </w:rPr>
        <w:t>Приложение №2</w:t>
      </w:r>
    </w:p>
    <w:p w:rsidR="00301902" w:rsidRDefault="00301902" w:rsidP="00301902">
      <w:pPr>
        <w:pStyle w:val="51"/>
        <w:shd w:val="clear" w:color="auto" w:fill="auto"/>
        <w:spacing w:before="0" w:after="0"/>
      </w:pPr>
      <w:r>
        <w:t xml:space="preserve">Государственное бюджетное учреждение Пермского края </w:t>
      </w:r>
    </w:p>
    <w:p w:rsidR="00301902" w:rsidRDefault="00301902" w:rsidP="00301902">
      <w:pPr>
        <w:pStyle w:val="51"/>
        <w:shd w:val="clear" w:color="auto" w:fill="auto"/>
        <w:spacing w:before="0" w:after="0"/>
      </w:pPr>
      <w:r w:rsidRPr="00AD13A8">
        <w:t>«Кудымкарский  дом-интернат для  престарелых и инвалидов»</w:t>
      </w:r>
    </w:p>
    <w:p w:rsidR="006976EC" w:rsidRDefault="006976EC">
      <w:pPr>
        <w:pStyle w:val="11"/>
        <w:keepNext/>
        <w:keepLines/>
        <w:shd w:val="clear" w:color="auto" w:fill="auto"/>
        <w:spacing w:before="0" w:line="480" w:lineRule="exact"/>
      </w:pPr>
    </w:p>
    <w:p w:rsidR="006976EC" w:rsidRDefault="006976EC">
      <w:pPr>
        <w:pStyle w:val="11"/>
        <w:keepNext/>
        <w:keepLines/>
        <w:shd w:val="clear" w:color="auto" w:fill="auto"/>
        <w:spacing w:before="0" w:line="480" w:lineRule="exact"/>
      </w:pPr>
    </w:p>
    <w:p w:rsidR="007C4497" w:rsidRDefault="007C4497">
      <w:pPr>
        <w:pStyle w:val="11"/>
        <w:keepNext/>
        <w:keepLines/>
        <w:shd w:val="clear" w:color="auto" w:fill="auto"/>
        <w:spacing w:before="0" w:line="480" w:lineRule="exact"/>
        <w:sectPr w:rsidR="007C4497" w:rsidSect="00A163F8">
          <w:type w:val="continuous"/>
          <w:pgSz w:w="16837" w:h="11905" w:orient="landscape"/>
          <w:pgMar w:top="567" w:right="961" w:bottom="0" w:left="1134" w:header="0" w:footer="3" w:gutter="0"/>
          <w:cols w:space="720"/>
          <w:noEndnote/>
          <w:docGrid w:linePitch="360"/>
        </w:sectPr>
      </w:pPr>
      <w:r>
        <w:t>ЖУРНАЛ УЧЕТА ОБРАЩЕНИЙ ГРАЖДАН</w:t>
      </w:r>
      <w:bookmarkEnd w:id="12"/>
    </w:p>
    <w:tbl>
      <w:tblPr>
        <w:tblW w:w="0" w:type="auto"/>
        <w:jc w:val="center"/>
        <w:tblLayout w:type="fixed"/>
        <w:tblCellMar>
          <w:left w:w="0" w:type="dxa"/>
          <w:right w:w="0" w:type="dxa"/>
        </w:tblCellMar>
        <w:tblLook w:val="0000" w:firstRow="0" w:lastRow="0" w:firstColumn="0" w:lastColumn="0" w:noHBand="0" w:noVBand="0"/>
      </w:tblPr>
      <w:tblGrid>
        <w:gridCol w:w="792"/>
        <w:gridCol w:w="1790"/>
        <w:gridCol w:w="1747"/>
        <w:gridCol w:w="1781"/>
        <w:gridCol w:w="2549"/>
        <w:gridCol w:w="1843"/>
        <w:gridCol w:w="1997"/>
        <w:gridCol w:w="1862"/>
      </w:tblGrid>
      <w:tr w:rsidR="007C4497">
        <w:tblPrEx>
          <w:tblCellMar>
            <w:top w:w="0" w:type="dxa"/>
            <w:left w:w="0" w:type="dxa"/>
            <w:bottom w:w="0" w:type="dxa"/>
            <w:right w:w="0" w:type="dxa"/>
          </w:tblCellMar>
        </w:tblPrEx>
        <w:trPr>
          <w:trHeight w:val="1958"/>
          <w:jc w:val="center"/>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pStyle w:val="a7"/>
              <w:framePr w:wrap="notBeside" w:vAnchor="text" w:hAnchor="text" w:xAlign="center" w:y="1"/>
              <w:shd w:val="clear" w:color="auto" w:fill="auto"/>
              <w:spacing w:before="0" w:line="312" w:lineRule="exact"/>
              <w:ind w:left="240"/>
            </w:pPr>
            <w:r>
              <w:lastRenderedPageBreak/>
              <w:t>№ п/п</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pStyle w:val="a7"/>
              <w:framePr w:wrap="notBeside" w:vAnchor="text" w:hAnchor="text" w:xAlign="center" w:y="1"/>
              <w:shd w:val="clear" w:color="auto" w:fill="auto"/>
              <w:spacing w:before="0"/>
              <w:jc w:val="center"/>
            </w:pPr>
            <w:r>
              <w:t>Дата регистрации заявления</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pStyle w:val="a7"/>
              <w:framePr w:wrap="notBeside" w:vAnchor="text" w:hAnchor="text" w:xAlign="center" w:y="1"/>
              <w:shd w:val="clear" w:color="auto" w:fill="auto"/>
              <w:spacing w:before="0" w:after="120" w:line="240" w:lineRule="auto"/>
              <w:ind w:left="560"/>
            </w:pPr>
            <w:r>
              <w:t>ФИО</w:t>
            </w:r>
          </w:p>
          <w:p w:rsidR="007C4497" w:rsidRDefault="007C4497">
            <w:pPr>
              <w:pStyle w:val="a7"/>
              <w:framePr w:wrap="notBeside" w:vAnchor="text" w:hAnchor="text" w:xAlign="center" w:y="1"/>
              <w:shd w:val="clear" w:color="auto" w:fill="auto"/>
              <w:spacing w:before="120" w:line="240" w:lineRule="auto"/>
              <w:ind w:left="280"/>
            </w:pPr>
            <w:r>
              <w:t>заявителя</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pStyle w:val="a7"/>
              <w:framePr w:wrap="notBeside" w:vAnchor="text" w:hAnchor="text" w:xAlign="center" w:y="1"/>
              <w:shd w:val="clear" w:color="auto" w:fill="auto"/>
              <w:spacing w:before="0"/>
              <w:jc w:val="center"/>
            </w:pPr>
            <w:r>
              <w:t>Почтовый, электронный адрес заявителя</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pStyle w:val="a7"/>
              <w:framePr w:wrap="notBeside" w:vAnchor="text" w:hAnchor="text" w:xAlign="center" w:y="1"/>
              <w:shd w:val="clear" w:color="auto" w:fill="auto"/>
              <w:spacing w:before="0" w:line="312" w:lineRule="exact"/>
              <w:ind w:right="580"/>
              <w:jc w:val="right"/>
            </w:pPr>
            <w:r>
              <w:t>Содержание обращения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pStyle w:val="a7"/>
              <w:framePr w:wrap="notBeside" w:vAnchor="text" w:hAnchor="text" w:xAlign="center" w:y="1"/>
              <w:shd w:val="clear" w:color="auto" w:fill="auto"/>
              <w:spacing w:before="0"/>
              <w:ind w:left="140" w:firstLine="240"/>
            </w:pPr>
            <w:r>
              <w:t>Наличие приложений к обращению</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pStyle w:val="a7"/>
              <w:framePr w:wrap="notBeside" w:vAnchor="text" w:hAnchor="text" w:xAlign="center" w:y="1"/>
              <w:shd w:val="clear" w:color="auto" w:fill="auto"/>
              <w:spacing w:before="0"/>
              <w:jc w:val="center"/>
            </w:pPr>
            <w:r>
              <w:t>Должностное</w:t>
            </w:r>
          </w:p>
          <w:p w:rsidR="007C4497" w:rsidRDefault="007C4497">
            <w:pPr>
              <w:pStyle w:val="a7"/>
              <w:framePr w:wrap="notBeside" w:vAnchor="text" w:hAnchor="text" w:xAlign="center" w:y="1"/>
              <w:shd w:val="clear" w:color="auto" w:fill="auto"/>
              <w:spacing w:before="0"/>
              <w:jc w:val="center"/>
            </w:pPr>
            <w:r>
              <w:t>лицо ответственное за подготовку ответа заявителю</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pStyle w:val="a7"/>
              <w:framePr w:wrap="notBeside" w:vAnchor="text" w:hAnchor="text" w:xAlign="center" w:y="1"/>
              <w:shd w:val="clear" w:color="auto" w:fill="auto"/>
              <w:spacing w:before="0"/>
              <w:ind w:left="220" w:firstLine="360"/>
            </w:pPr>
            <w:r>
              <w:t>Дата регистрации</w:t>
            </w:r>
          </w:p>
          <w:p w:rsidR="007C4497" w:rsidRDefault="007C4497">
            <w:pPr>
              <w:pStyle w:val="a7"/>
              <w:framePr w:wrap="notBeside" w:vAnchor="text" w:hAnchor="text" w:xAlign="center" w:y="1"/>
              <w:shd w:val="clear" w:color="auto" w:fill="auto"/>
              <w:spacing w:before="0"/>
              <w:ind w:left="220" w:firstLine="360"/>
            </w:pPr>
            <w:r>
              <w:t>ответа заявителю</w:t>
            </w:r>
          </w:p>
        </w:tc>
      </w:tr>
      <w:tr w:rsidR="007C4497">
        <w:tblPrEx>
          <w:tblCellMar>
            <w:top w:w="0" w:type="dxa"/>
            <w:left w:w="0" w:type="dxa"/>
            <w:bottom w:w="0" w:type="dxa"/>
            <w:right w:w="0" w:type="dxa"/>
          </w:tblCellMar>
        </w:tblPrEx>
        <w:trPr>
          <w:trHeight w:val="379"/>
          <w:jc w:val="center"/>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r>
      <w:tr w:rsidR="007C4497">
        <w:tblPrEx>
          <w:tblCellMar>
            <w:top w:w="0" w:type="dxa"/>
            <w:left w:w="0" w:type="dxa"/>
            <w:bottom w:w="0" w:type="dxa"/>
            <w:right w:w="0" w:type="dxa"/>
          </w:tblCellMar>
        </w:tblPrEx>
        <w:trPr>
          <w:trHeight w:val="384"/>
          <w:jc w:val="center"/>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r>
      <w:tr w:rsidR="007C4497">
        <w:tblPrEx>
          <w:tblCellMar>
            <w:top w:w="0" w:type="dxa"/>
            <w:left w:w="0" w:type="dxa"/>
            <w:bottom w:w="0" w:type="dxa"/>
            <w:right w:w="0" w:type="dxa"/>
          </w:tblCellMar>
        </w:tblPrEx>
        <w:trPr>
          <w:trHeight w:val="374"/>
          <w:jc w:val="center"/>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r>
      <w:tr w:rsidR="007C4497">
        <w:tblPrEx>
          <w:tblCellMar>
            <w:top w:w="0" w:type="dxa"/>
            <w:left w:w="0" w:type="dxa"/>
            <w:bottom w:w="0" w:type="dxa"/>
            <w:right w:w="0" w:type="dxa"/>
          </w:tblCellMar>
        </w:tblPrEx>
        <w:trPr>
          <w:trHeight w:val="384"/>
          <w:jc w:val="center"/>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r>
      <w:tr w:rsidR="007C4497">
        <w:tblPrEx>
          <w:tblCellMar>
            <w:top w:w="0" w:type="dxa"/>
            <w:left w:w="0" w:type="dxa"/>
            <w:bottom w:w="0" w:type="dxa"/>
            <w:right w:w="0" w:type="dxa"/>
          </w:tblCellMar>
        </w:tblPrEx>
        <w:trPr>
          <w:trHeight w:val="379"/>
          <w:jc w:val="center"/>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r>
      <w:tr w:rsidR="007C4497">
        <w:tblPrEx>
          <w:tblCellMar>
            <w:top w:w="0" w:type="dxa"/>
            <w:left w:w="0" w:type="dxa"/>
            <w:bottom w:w="0" w:type="dxa"/>
            <w:right w:w="0" w:type="dxa"/>
          </w:tblCellMar>
        </w:tblPrEx>
        <w:trPr>
          <w:trHeight w:val="379"/>
          <w:jc w:val="center"/>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r>
      <w:tr w:rsidR="007C4497">
        <w:tblPrEx>
          <w:tblCellMar>
            <w:top w:w="0" w:type="dxa"/>
            <w:left w:w="0" w:type="dxa"/>
            <w:bottom w:w="0" w:type="dxa"/>
            <w:right w:w="0" w:type="dxa"/>
          </w:tblCellMar>
        </w:tblPrEx>
        <w:trPr>
          <w:trHeight w:val="379"/>
          <w:jc w:val="center"/>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r>
      <w:tr w:rsidR="007C4497">
        <w:tblPrEx>
          <w:tblCellMar>
            <w:top w:w="0" w:type="dxa"/>
            <w:left w:w="0" w:type="dxa"/>
            <w:bottom w:w="0" w:type="dxa"/>
            <w:right w:w="0" w:type="dxa"/>
          </w:tblCellMar>
        </w:tblPrEx>
        <w:trPr>
          <w:trHeight w:val="374"/>
          <w:jc w:val="center"/>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r>
      <w:tr w:rsidR="007C4497">
        <w:tblPrEx>
          <w:tblCellMar>
            <w:top w:w="0" w:type="dxa"/>
            <w:left w:w="0" w:type="dxa"/>
            <w:bottom w:w="0" w:type="dxa"/>
            <w:right w:w="0" w:type="dxa"/>
          </w:tblCellMar>
        </w:tblPrEx>
        <w:trPr>
          <w:trHeight w:val="384"/>
          <w:jc w:val="center"/>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r>
      <w:tr w:rsidR="007C4497">
        <w:tblPrEx>
          <w:tblCellMar>
            <w:top w:w="0" w:type="dxa"/>
            <w:left w:w="0" w:type="dxa"/>
            <w:bottom w:w="0" w:type="dxa"/>
            <w:right w:w="0" w:type="dxa"/>
          </w:tblCellMar>
        </w:tblPrEx>
        <w:trPr>
          <w:trHeight w:val="379"/>
          <w:jc w:val="center"/>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r>
      <w:tr w:rsidR="007C4497">
        <w:tblPrEx>
          <w:tblCellMar>
            <w:top w:w="0" w:type="dxa"/>
            <w:left w:w="0" w:type="dxa"/>
            <w:bottom w:w="0" w:type="dxa"/>
            <w:right w:w="0" w:type="dxa"/>
          </w:tblCellMar>
        </w:tblPrEx>
        <w:trPr>
          <w:trHeight w:val="379"/>
          <w:jc w:val="center"/>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r>
      <w:tr w:rsidR="007C4497">
        <w:tblPrEx>
          <w:tblCellMar>
            <w:top w:w="0" w:type="dxa"/>
            <w:left w:w="0" w:type="dxa"/>
            <w:bottom w:w="0" w:type="dxa"/>
            <w:right w:w="0" w:type="dxa"/>
          </w:tblCellMar>
        </w:tblPrEx>
        <w:trPr>
          <w:trHeight w:val="379"/>
          <w:jc w:val="center"/>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r>
      <w:tr w:rsidR="007C4497">
        <w:tblPrEx>
          <w:tblCellMar>
            <w:top w:w="0" w:type="dxa"/>
            <w:left w:w="0" w:type="dxa"/>
            <w:bottom w:w="0" w:type="dxa"/>
            <w:right w:w="0" w:type="dxa"/>
          </w:tblCellMar>
        </w:tblPrEx>
        <w:trPr>
          <w:trHeight w:val="379"/>
          <w:jc w:val="center"/>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r>
      <w:tr w:rsidR="007C4497">
        <w:tblPrEx>
          <w:tblCellMar>
            <w:top w:w="0" w:type="dxa"/>
            <w:left w:w="0" w:type="dxa"/>
            <w:bottom w:w="0" w:type="dxa"/>
            <w:right w:w="0" w:type="dxa"/>
          </w:tblCellMar>
        </w:tblPrEx>
        <w:trPr>
          <w:trHeight w:val="384"/>
          <w:jc w:val="center"/>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r>
      <w:tr w:rsidR="007C4497">
        <w:tblPrEx>
          <w:tblCellMar>
            <w:top w:w="0" w:type="dxa"/>
            <w:left w:w="0" w:type="dxa"/>
            <w:bottom w:w="0" w:type="dxa"/>
            <w:right w:w="0" w:type="dxa"/>
          </w:tblCellMar>
        </w:tblPrEx>
        <w:trPr>
          <w:trHeight w:val="389"/>
          <w:jc w:val="center"/>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C4497" w:rsidRDefault="007C4497">
            <w:pPr>
              <w:framePr w:wrap="notBeside" w:vAnchor="text" w:hAnchor="text" w:xAlign="center" w:y="1"/>
              <w:rPr>
                <w:color w:val="auto"/>
                <w:sz w:val="10"/>
                <w:szCs w:val="10"/>
              </w:rPr>
            </w:pPr>
          </w:p>
        </w:tc>
      </w:tr>
    </w:tbl>
    <w:p w:rsidR="007C4497" w:rsidRDefault="007C4497">
      <w:pPr>
        <w:rPr>
          <w:color w:val="auto"/>
          <w:sz w:val="2"/>
          <w:szCs w:val="2"/>
        </w:rPr>
      </w:pPr>
    </w:p>
    <w:sectPr w:rsidR="007C4497">
      <w:type w:val="continuous"/>
      <w:pgSz w:w="16837" w:h="11905" w:orient="landscape"/>
      <w:pgMar w:top="1551" w:right="1557" w:bottom="2689" w:left="90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ACE" w:rsidRDefault="00587ACE">
      <w:r>
        <w:separator/>
      </w:r>
    </w:p>
  </w:endnote>
  <w:endnote w:type="continuationSeparator" w:id="0">
    <w:p w:rsidR="00587ACE" w:rsidRDefault="00587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21A" w:rsidRDefault="0032121A">
    <w:pPr>
      <w:pStyle w:val="aa"/>
      <w:framePr w:w="16886" w:h="667" w:wrap="none" w:vAnchor="text" w:hAnchor="page" w:x="1" w:y="-2882"/>
      <w:shd w:val="clear" w:color="auto" w:fill="auto"/>
      <w:tabs>
        <w:tab w:val="left" w:pos="9115"/>
      </w:tabs>
      <w:ind w:left="9115"/>
    </w:pPr>
    <w:r>
      <w:rPr>
        <w:rStyle w:val="15"/>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97" w:rsidRDefault="007C4497">
    <w:pPr>
      <w:pStyle w:val="aa"/>
      <w:framePr w:w="16886" w:h="667" w:wrap="none" w:vAnchor="text" w:hAnchor="page" w:x="1" w:y="-2882"/>
      <w:shd w:val="clear" w:color="auto" w:fill="auto"/>
      <w:tabs>
        <w:tab w:val="left" w:pos="9115"/>
      </w:tabs>
      <w:ind w:left="9115"/>
    </w:pPr>
  </w:p>
  <w:p w:rsidR="007C4497" w:rsidRDefault="007C4497" w:rsidP="00301902">
    <w:pPr>
      <w:pStyle w:val="aa"/>
      <w:framePr w:w="16886" w:h="667" w:wrap="none" w:vAnchor="text" w:hAnchor="page" w:x="1" w:y="-2882"/>
      <w:shd w:val="clear" w:color="auto" w:fill="auto"/>
      <w:tabs>
        <w:tab w:val="left" w:pos="9115"/>
      </w:tabs>
      <w:ind w:left="911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ACE" w:rsidRDefault="00587ACE">
      <w:r>
        <w:separator/>
      </w:r>
    </w:p>
  </w:footnote>
  <w:footnote w:type="continuationSeparator" w:id="0">
    <w:p w:rsidR="00587ACE" w:rsidRDefault="00587A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4">
    <w:nsid w:val="00000009"/>
    <w:multiLevelType w:val="multilevel"/>
    <w:tmpl w:val="00000008"/>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720"/>
  <w:evenAndOddHeaders/>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1A"/>
    <w:rsid w:val="0000501C"/>
    <w:rsid w:val="00084A0C"/>
    <w:rsid w:val="000861F8"/>
    <w:rsid w:val="002E65C4"/>
    <w:rsid w:val="00301902"/>
    <w:rsid w:val="0032121A"/>
    <w:rsid w:val="005857C5"/>
    <w:rsid w:val="00587ACE"/>
    <w:rsid w:val="005E2184"/>
    <w:rsid w:val="00604944"/>
    <w:rsid w:val="006131ED"/>
    <w:rsid w:val="006976EC"/>
    <w:rsid w:val="007C4497"/>
    <w:rsid w:val="00855952"/>
    <w:rsid w:val="00866BC9"/>
    <w:rsid w:val="009F3416"/>
    <w:rsid w:val="00A05BF8"/>
    <w:rsid w:val="00A163F8"/>
    <w:rsid w:val="00AD13A8"/>
    <w:rsid w:val="00C21046"/>
    <w:rsid w:val="00EE6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Times New Roman" w:hAnsi="Microsoft Sans Serif" w:cs="Microsoft Sans Serif"/>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2">
    <w:name w:val="Заголовок №2_"/>
    <w:basedOn w:val="a0"/>
    <w:link w:val="21"/>
    <w:uiPriority w:val="99"/>
    <w:locked/>
    <w:rPr>
      <w:rFonts w:ascii="Times New Roman" w:hAnsi="Times New Roman" w:cs="Times New Roman"/>
      <w:b/>
      <w:bCs/>
      <w:spacing w:val="0"/>
      <w:sz w:val="26"/>
      <w:szCs w:val="26"/>
    </w:rPr>
  </w:style>
  <w:style w:type="character" w:customStyle="1" w:styleId="20">
    <w:name w:val="Основной текст (2)_"/>
    <w:basedOn w:val="a0"/>
    <w:link w:val="22"/>
    <w:uiPriority w:val="99"/>
    <w:locked/>
    <w:rPr>
      <w:rFonts w:ascii="Times New Roman" w:hAnsi="Times New Roman" w:cs="Times New Roman"/>
      <w:b/>
      <w:bCs/>
      <w:spacing w:val="0"/>
      <w:sz w:val="26"/>
      <w:szCs w:val="26"/>
    </w:rPr>
  </w:style>
  <w:style w:type="character" w:customStyle="1" w:styleId="23">
    <w:name w:val="Заголовок №2"/>
    <w:basedOn w:val="2"/>
    <w:uiPriority w:val="99"/>
    <w:rPr>
      <w:rFonts w:ascii="Times New Roman" w:hAnsi="Times New Roman" w:cs="Times New Roman"/>
      <w:b/>
      <w:bCs/>
      <w:spacing w:val="0"/>
      <w:sz w:val="26"/>
      <w:szCs w:val="26"/>
      <w:u w:val="single"/>
    </w:rPr>
  </w:style>
  <w:style w:type="character" w:customStyle="1" w:styleId="a4">
    <w:name w:val="Подпись к картинке_"/>
    <w:basedOn w:val="a0"/>
    <w:link w:val="a5"/>
    <w:uiPriority w:val="99"/>
    <w:locked/>
    <w:rPr>
      <w:rFonts w:ascii="Times New Roman" w:hAnsi="Times New Roman" w:cs="Times New Roman"/>
      <w:spacing w:val="0"/>
      <w:sz w:val="26"/>
      <w:szCs w:val="26"/>
    </w:rPr>
  </w:style>
  <w:style w:type="character" w:customStyle="1" w:styleId="7">
    <w:name w:val="Основной текст + Полужирный7"/>
    <w:uiPriority w:val="99"/>
    <w:rPr>
      <w:rFonts w:ascii="Times New Roman" w:hAnsi="Times New Roman"/>
      <w:b/>
      <w:spacing w:val="0"/>
      <w:sz w:val="26"/>
    </w:rPr>
  </w:style>
  <w:style w:type="character" w:customStyle="1" w:styleId="a6">
    <w:name w:val="Основной текст + Полужирный"/>
    <w:basedOn w:val="7"/>
    <w:uiPriority w:val="99"/>
    <w:rPr>
      <w:rFonts w:ascii="Times New Roman" w:hAnsi="Times New Roman" w:cs="Times New Roman"/>
      <w:b/>
      <w:bCs/>
      <w:spacing w:val="0"/>
      <w:sz w:val="26"/>
      <w:szCs w:val="26"/>
    </w:rPr>
  </w:style>
  <w:style w:type="character" w:customStyle="1" w:styleId="3">
    <w:name w:val="Основной текст (3)_"/>
    <w:basedOn w:val="a0"/>
    <w:link w:val="30"/>
    <w:uiPriority w:val="99"/>
    <w:locked/>
    <w:rPr>
      <w:rFonts w:ascii="Tahoma" w:hAnsi="Tahoma" w:cs="Tahoma"/>
      <w:b/>
      <w:bCs/>
      <w:i/>
      <w:iCs/>
      <w:spacing w:val="-10"/>
      <w:sz w:val="25"/>
      <w:szCs w:val="25"/>
    </w:rPr>
  </w:style>
  <w:style w:type="character" w:customStyle="1" w:styleId="8">
    <w:name w:val="Основной текст + Полужирный8"/>
    <w:basedOn w:val="7"/>
    <w:uiPriority w:val="99"/>
    <w:rPr>
      <w:rFonts w:ascii="Times New Roman" w:hAnsi="Times New Roman" w:cs="Times New Roman"/>
      <w:b/>
      <w:bCs/>
      <w:spacing w:val="0"/>
      <w:sz w:val="26"/>
      <w:szCs w:val="26"/>
    </w:rPr>
  </w:style>
  <w:style w:type="paragraph" w:styleId="a7">
    <w:name w:val="Body Text"/>
    <w:basedOn w:val="a"/>
    <w:link w:val="a8"/>
    <w:uiPriority w:val="99"/>
    <w:pPr>
      <w:shd w:val="clear" w:color="auto" w:fill="FFFFFF"/>
      <w:spacing w:before="300" w:line="322" w:lineRule="exact"/>
    </w:pPr>
    <w:rPr>
      <w:rFonts w:ascii="Times New Roman" w:hAnsi="Times New Roman" w:cs="Times New Roman"/>
      <w:color w:val="auto"/>
      <w:sz w:val="26"/>
      <w:szCs w:val="26"/>
    </w:rPr>
  </w:style>
  <w:style w:type="character" w:customStyle="1" w:styleId="a8">
    <w:name w:val="Основной текст Знак"/>
    <w:basedOn w:val="a0"/>
    <w:link w:val="a7"/>
    <w:uiPriority w:val="99"/>
    <w:semiHidden/>
    <w:locked/>
    <w:rPr>
      <w:rFonts w:cs="Microsoft Sans Serif"/>
      <w:color w:val="000000"/>
    </w:rPr>
  </w:style>
  <w:style w:type="character" w:customStyle="1" w:styleId="6">
    <w:name w:val="Основной текст + Полужирный6"/>
    <w:basedOn w:val="7"/>
    <w:uiPriority w:val="99"/>
    <w:rPr>
      <w:rFonts w:ascii="Times New Roman" w:hAnsi="Times New Roman" w:cs="Times New Roman"/>
      <w:b/>
      <w:bCs/>
      <w:spacing w:val="0"/>
      <w:sz w:val="26"/>
      <w:szCs w:val="26"/>
    </w:rPr>
  </w:style>
  <w:style w:type="character" w:customStyle="1" w:styleId="5">
    <w:name w:val="Основной текст + Полужирный5"/>
    <w:basedOn w:val="7"/>
    <w:uiPriority w:val="99"/>
    <w:rPr>
      <w:rFonts w:ascii="Times New Roman" w:hAnsi="Times New Roman" w:cs="Times New Roman"/>
      <w:b/>
      <w:bCs/>
      <w:spacing w:val="0"/>
      <w:sz w:val="26"/>
      <w:szCs w:val="26"/>
    </w:rPr>
  </w:style>
  <w:style w:type="character" w:customStyle="1" w:styleId="4">
    <w:name w:val="Основной текст + Полужирный4"/>
    <w:basedOn w:val="7"/>
    <w:uiPriority w:val="99"/>
    <w:rPr>
      <w:rFonts w:ascii="Times New Roman" w:hAnsi="Times New Roman" w:cs="Times New Roman"/>
      <w:b/>
      <w:bCs/>
      <w:spacing w:val="0"/>
      <w:sz w:val="26"/>
      <w:szCs w:val="26"/>
    </w:rPr>
  </w:style>
  <w:style w:type="character" w:customStyle="1" w:styleId="31">
    <w:name w:val="Основной текст + Полужирный3"/>
    <w:basedOn w:val="7"/>
    <w:uiPriority w:val="99"/>
    <w:rPr>
      <w:rFonts w:ascii="Times New Roman" w:hAnsi="Times New Roman" w:cs="Times New Roman"/>
      <w:b/>
      <w:bCs/>
      <w:spacing w:val="0"/>
      <w:sz w:val="26"/>
      <w:szCs w:val="26"/>
    </w:rPr>
  </w:style>
  <w:style w:type="character" w:customStyle="1" w:styleId="24">
    <w:name w:val="Основной текст + Полужирный2"/>
    <w:basedOn w:val="7"/>
    <w:uiPriority w:val="99"/>
    <w:rPr>
      <w:rFonts w:ascii="Times New Roman" w:hAnsi="Times New Roman" w:cs="Times New Roman"/>
      <w:b/>
      <w:bCs/>
      <w:spacing w:val="0"/>
      <w:sz w:val="26"/>
      <w:szCs w:val="26"/>
    </w:rPr>
  </w:style>
  <w:style w:type="character" w:customStyle="1" w:styleId="1">
    <w:name w:val="Основной текст + Полужирный1"/>
    <w:basedOn w:val="7"/>
    <w:uiPriority w:val="99"/>
    <w:rPr>
      <w:rFonts w:ascii="Times New Roman" w:hAnsi="Times New Roman" w:cs="Times New Roman"/>
      <w:b/>
      <w:bCs/>
      <w:spacing w:val="0"/>
      <w:sz w:val="26"/>
      <w:szCs w:val="26"/>
    </w:rPr>
  </w:style>
  <w:style w:type="character" w:customStyle="1" w:styleId="40">
    <w:name w:val="Основной текст (4)_"/>
    <w:basedOn w:val="a0"/>
    <w:link w:val="41"/>
    <w:uiPriority w:val="99"/>
    <w:locked/>
    <w:rPr>
      <w:rFonts w:ascii="Times New Roman" w:hAnsi="Times New Roman" w:cs="Times New Roman"/>
      <w:b/>
      <w:bCs/>
      <w:spacing w:val="0"/>
      <w:sz w:val="19"/>
      <w:szCs w:val="19"/>
    </w:rPr>
  </w:style>
  <w:style w:type="character" w:customStyle="1" w:styleId="a9">
    <w:name w:val="Колонтитул_"/>
    <w:basedOn w:val="a0"/>
    <w:link w:val="aa"/>
    <w:uiPriority w:val="99"/>
    <w:locked/>
    <w:rPr>
      <w:rFonts w:ascii="Times New Roman" w:hAnsi="Times New Roman" w:cs="Times New Roman"/>
      <w:sz w:val="20"/>
      <w:szCs w:val="20"/>
    </w:rPr>
  </w:style>
  <w:style w:type="character" w:customStyle="1" w:styleId="15">
    <w:name w:val="Колонтитул + 15"/>
    <w:aliases w:val="5 pt,Полужирный"/>
    <w:basedOn w:val="a9"/>
    <w:uiPriority w:val="99"/>
    <w:rPr>
      <w:rFonts w:ascii="Times New Roman" w:hAnsi="Times New Roman" w:cs="Times New Roman"/>
      <w:b/>
      <w:bCs/>
      <w:spacing w:val="0"/>
      <w:sz w:val="31"/>
      <w:szCs w:val="31"/>
    </w:rPr>
  </w:style>
  <w:style w:type="character" w:customStyle="1" w:styleId="50">
    <w:name w:val="Основной текст (5)_"/>
    <w:basedOn w:val="a0"/>
    <w:link w:val="51"/>
    <w:uiPriority w:val="99"/>
    <w:locked/>
    <w:rPr>
      <w:rFonts w:ascii="Times New Roman" w:hAnsi="Times New Roman" w:cs="Times New Roman"/>
      <w:b/>
      <w:bCs/>
      <w:spacing w:val="0"/>
      <w:sz w:val="35"/>
      <w:szCs w:val="35"/>
    </w:rPr>
  </w:style>
  <w:style w:type="character" w:customStyle="1" w:styleId="10">
    <w:name w:val="Заголовок №1_"/>
    <w:basedOn w:val="a0"/>
    <w:link w:val="11"/>
    <w:uiPriority w:val="99"/>
    <w:locked/>
    <w:rPr>
      <w:rFonts w:ascii="Times New Roman" w:hAnsi="Times New Roman" w:cs="Times New Roman"/>
      <w:b/>
      <w:bCs/>
      <w:spacing w:val="0"/>
      <w:sz w:val="48"/>
      <w:szCs w:val="48"/>
    </w:rPr>
  </w:style>
  <w:style w:type="character" w:customStyle="1" w:styleId="70">
    <w:name w:val="Основной текст (7)_"/>
    <w:basedOn w:val="a0"/>
    <w:link w:val="71"/>
    <w:uiPriority w:val="99"/>
    <w:locked/>
    <w:rPr>
      <w:rFonts w:ascii="Tahoma" w:hAnsi="Tahoma" w:cs="Tahoma"/>
      <w:b/>
      <w:bCs/>
      <w:spacing w:val="0"/>
      <w:sz w:val="17"/>
      <w:szCs w:val="17"/>
    </w:rPr>
  </w:style>
  <w:style w:type="character" w:customStyle="1" w:styleId="60">
    <w:name w:val="Основной текст (6)_"/>
    <w:basedOn w:val="a0"/>
    <w:link w:val="61"/>
    <w:uiPriority w:val="99"/>
    <w:locked/>
    <w:rPr>
      <w:rFonts w:ascii="Times New Roman" w:hAnsi="Times New Roman" w:cs="Times New Roman"/>
      <w:noProof/>
      <w:sz w:val="20"/>
      <w:szCs w:val="20"/>
    </w:rPr>
  </w:style>
  <w:style w:type="paragraph" w:customStyle="1" w:styleId="21">
    <w:name w:val="Заголовок №21"/>
    <w:basedOn w:val="a"/>
    <w:link w:val="2"/>
    <w:uiPriority w:val="99"/>
    <w:pPr>
      <w:shd w:val="clear" w:color="auto" w:fill="FFFFFF"/>
      <w:spacing w:line="322" w:lineRule="exact"/>
      <w:outlineLvl w:val="1"/>
    </w:pPr>
    <w:rPr>
      <w:rFonts w:ascii="Times New Roman" w:hAnsi="Times New Roman" w:cs="Times New Roman"/>
      <w:b/>
      <w:bCs/>
      <w:color w:val="auto"/>
      <w:sz w:val="26"/>
      <w:szCs w:val="26"/>
    </w:rPr>
  </w:style>
  <w:style w:type="paragraph" w:customStyle="1" w:styleId="22">
    <w:name w:val="Основной текст (2)"/>
    <w:basedOn w:val="a"/>
    <w:link w:val="20"/>
    <w:uiPriority w:val="99"/>
    <w:pPr>
      <w:shd w:val="clear" w:color="auto" w:fill="FFFFFF"/>
      <w:spacing w:line="240" w:lineRule="atLeast"/>
    </w:pPr>
    <w:rPr>
      <w:rFonts w:ascii="Times New Roman" w:hAnsi="Times New Roman" w:cs="Times New Roman"/>
      <w:b/>
      <w:bCs/>
      <w:color w:val="auto"/>
      <w:sz w:val="26"/>
      <w:szCs w:val="26"/>
    </w:rPr>
  </w:style>
  <w:style w:type="paragraph" w:customStyle="1" w:styleId="a5">
    <w:name w:val="Подпись к картинке"/>
    <w:basedOn w:val="a"/>
    <w:link w:val="a4"/>
    <w:uiPriority w:val="99"/>
    <w:pPr>
      <w:shd w:val="clear" w:color="auto" w:fill="FFFFFF"/>
      <w:spacing w:line="240" w:lineRule="atLeast"/>
    </w:pPr>
    <w:rPr>
      <w:rFonts w:ascii="Times New Roman" w:hAnsi="Times New Roman" w:cs="Times New Roman"/>
      <w:color w:val="auto"/>
      <w:sz w:val="26"/>
      <w:szCs w:val="26"/>
    </w:rPr>
  </w:style>
  <w:style w:type="paragraph" w:customStyle="1" w:styleId="30">
    <w:name w:val="Основной текст (3)"/>
    <w:basedOn w:val="a"/>
    <w:link w:val="3"/>
    <w:uiPriority w:val="99"/>
    <w:pPr>
      <w:shd w:val="clear" w:color="auto" w:fill="FFFFFF"/>
      <w:spacing w:after="120" w:line="240" w:lineRule="atLeast"/>
    </w:pPr>
    <w:rPr>
      <w:rFonts w:ascii="Tahoma" w:hAnsi="Tahoma" w:cs="Tahoma"/>
      <w:b/>
      <w:bCs/>
      <w:i/>
      <w:iCs/>
      <w:color w:val="auto"/>
      <w:spacing w:val="-10"/>
      <w:sz w:val="25"/>
      <w:szCs w:val="25"/>
    </w:rPr>
  </w:style>
  <w:style w:type="paragraph" w:customStyle="1" w:styleId="41">
    <w:name w:val="Основной текст (4)"/>
    <w:basedOn w:val="a"/>
    <w:link w:val="40"/>
    <w:uiPriority w:val="99"/>
    <w:pPr>
      <w:shd w:val="clear" w:color="auto" w:fill="FFFFFF"/>
      <w:spacing w:after="1080" w:line="240" w:lineRule="atLeast"/>
    </w:pPr>
    <w:rPr>
      <w:rFonts w:ascii="Times New Roman" w:hAnsi="Times New Roman" w:cs="Times New Roman"/>
      <w:b/>
      <w:bCs/>
      <w:color w:val="auto"/>
      <w:sz w:val="19"/>
      <w:szCs w:val="19"/>
    </w:rPr>
  </w:style>
  <w:style w:type="paragraph" w:customStyle="1" w:styleId="aa">
    <w:name w:val="Колонтитул"/>
    <w:basedOn w:val="a"/>
    <w:link w:val="a9"/>
    <w:uiPriority w:val="99"/>
    <w:pPr>
      <w:shd w:val="clear" w:color="auto" w:fill="FFFFFF"/>
    </w:pPr>
    <w:rPr>
      <w:rFonts w:ascii="Times New Roman" w:hAnsi="Times New Roman" w:cs="Times New Roman"/>
      <w:color w:val="auto"/>
      <w:sz w:val="20"/>
      <w:szCs w:val="20"/>
    </w:rPr>
  </w:style>
  <w:style w:type="paragraph" w:customStyle="1" w:styleId="51">
    <w:name w:val="Основной текст (5)"/>
    <w:basedOn w:val="a"/>
    <w:link w:val="50"/>
    <w:uiPriority w:val="99"/>
    <w:pPr>
      <w:shd w:val="clear" w:color="auto" w:fill="FFFFFF"/>
      <w:spacing w:before="1080" w:after="1380" w:line="480" w:lineRule="exact"/>
      <w:jc w:val="center"/>
    </w:pPr>
    <w:rPr>
      <w:rFonts w:ascii="Times New Roman" w:hAnsi="Times New Roman" w:cs="Times New Roman"/>
      <w:b/>
      <w:bCs/>
      <w:color w:val="auto"/>
      <w:sz w:val="35"/>
      <w:szCs w:val="35"/>
    </w:rPr>
  </w:style>
  <w:style w:type="paragraph" w:customStyle="1" w:styleId="11">
    <w:name w:val="Заголовок №1"/>
    <w:basedOn w:val="a"/>
    <w:link w:val="10"/>
    <w:uiPriority w:val="99"/>
    <w:pPr>
      <w:shd w:val="clear" w:color="auto" w:fill="FFFFFF"/>
      <w:spacing w:before="1380" w:line="240" w:lineRule="atLeast"/>
      <w:jc w:val="center"/>
      <w:outlineLvl w:val="0"/>
    </w:pPr>
    <w:rPr>
      <w:rFonts w:ascii="Times New Roman" w:hAnsi="Times New Roman" w:cs="Times New Roman"/>
      <w:b/>
      <w:bCs/>
      <w:color w:val="auto"/>
      <w:sz w:val="48"/>
      <w:szCs w:val="48"/>
    </w:rPr>
  </w:style>
  <w:style w:type="paragraph" w:customStyle="1" w:styleId="71">
    <w:name w:val="Основной текст (7)"/>
    <w:basedOn w:val="a"/>
    <w:link w:val="70"/>
    <w:uiPriority w:val="99"/>
    <w:pPr>
      <w:shd w:val="clear" w:color="auto" w:fill="FFFFFF"/>
      <w:spacing w:after="120" w:line="240" w:lineRule="atLeast"/>
      <w:ind w:firstLine="540"/>
    </w:pPr>
    <w:rPr>
      <w:rFonts w:ascii="Tahoma" w:hAnsi="Tahoma" w:cs="Tahoma"/>
      <w:b/>
      <w:bCs/>
      <w:color w:val="auto"/>
      <w:sz w:val="17"/>
      <w:szCs w:val="17"/>
    </w:rPr>
  </w:style>
  <w:style w:type="paragraph" w:customStyle="1" w:styleId="61">
    <w:name w:val="Основной текст (6)"/>
    <w:basedOn w:val="a"/>
    <w:link w:val="60"/>
    <w:uiPriority w:val="99"/>
    <w:pPr>
      <w:shd w:val="clear" w:color="auto" w:fill="FFFFFF"/>
      <w:spacing w:line="240" w:lineRule="atLeast"/>
    </w:pPr>
    <w:rPr>
      <w:rFonts w:ascii="Times New Roman" w:hAnsi="Times New Roman" w:cs="Times New Roman"/>
      <w:noProof/>
      <w:color w:val="auto"/>
      <w:sz w:val="20"/>
      <w:szCs w:val="20"/>
    </w:rPr>
  </w:style>
  <w:style w:type="paragraph" w:styleId="ab">
    <w:name w:val="header"/>
    <w:basedOn w:val="a"/>
    <w:link w:val="ac"/>
    <w:uiPriority w:val="99"/>
    <w:unhideWhenUsed/>
    <w:rsid w:val="0032121A"/>
    <w:pPr>
      <w:tabs>
        <w:tab w:val="center" w:pos="4677"/>
        <w:tab w:val="right" w:pos="9355"/>
      </w:tabs>
    </w:pPr>
  </w:style>
  <w:style w:type="character" w:customStyle="1" w:styleId="ac">
    <w:name w:val="Верхний колонтитул Знак"/>
    <w:basedOn w:val="a0"/>
    <w:link w:val="ab"/>
    <w:uiPriority w:val="99"/>
    <w:locked/>
    <w:rsid w:val="0032121A"/>
    <w:rPr>
      <w:rFonts w:cs="Microsoft Sans Serif"/>
      <w:color w:val="000000"/>
    </w:rPr>
  </w:style>
  <w:style w:type="paragraph" w:styleId="ad">
    <w:name w:val="footer"/>
    <w:basedOn w:val="a"/>
    <w:link w:val="ae"/>
    <w:uiPriority w:val="99"/>
    <w:unhideWhenUsed/>
    <w:rsid w:val="0032121A"/>
    <w:pPr>
      <w:tabs>
        <w:tab w:val="center" w:pos="4677"/>
        <w:tab w:val="right" w:pos="9355"/>
      </w:tabs>
    </w:pPr>
  </w:style>
  <w:style w:type="character" w:customStyle="1" w:styleId="ae">
    <w:name w:val="Нижний колонтитул Знак"/>
    <w:basedOn w:val="a0"/>
    <w:link w:val="ad"/>
    <w:uiPriority w:val="99"/>
    <w:locked/>
    <w:rsid w:val="0032121A"/>
    <w:rPr>
      <w:rFonts w:cs="Microsoft Sans Serif"/>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Times New Roman" w:hAnsi="Microsoft Sans Serif" w:cs="Microsoft Sans Serif"/>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2">
    <w:name w:val="Заголовок №2_"/>
    <w:basedOn w:val="a0"/>
    <w:link w:val="21"/>
    <w:uiPriority w:val="99"/>
    <w:locked/>
    <w:rPr>
      <w:rFonts w:ascii="Times New Roman" w:hAnsi="Times New Roman" w:cs="Times New Roman"/>
      <w:b/>
      <w:bCs/>
      <w:spacing w:val="0"/>
      <w:sz w:val="26"/>
      <w:szCs w:val="26"/>
    </w:rPr>
  </w:style>
  <w:style w:type="character" w:customStyle="1" w:styleId="20">
    <w:name w:val="Основной текст (2)_"/>
    <w:basedOn w:val="a0"/>
    <w:link w:val="22"/>
    <w:uiPriority w:val="99"/>
    <w:locked/>
    <w:rPr>
      <w:rFonts w:ascii="Times New Roman" w:hAnsi="Times New Roman" w:cs="Times New Roman"/>
      <w:b/>
      <w:bCs/>
      <w:spacing w:val="0"/>
      <w:sz w:val="26"/>
      <w:szCs w:val="26"/>
    </w:rPr>
  </w:style>
  <w:style w:type="character" w:customStyle="1" w:styleId="23">
    <w:name w:val="Заголовок №2"/>
    <w:basedOn w:val="2"/>
    <w:uiPriority w:val="99"/>
    <w:rPr>
      <w:rFonts w:ascii="Times New Roman" w:hAnsi="Times New Roman" w:cs="Times New Roman"/>
      <w:b/>
      <w:bCs/>
      <w:spacing w:val="0"/>
      <w:sz w:val="26"/>
      <w:szCs w:val="26"/>
      <w:u w:val="single"/>
    </w:rPr>
  </w:style>
  <w:style w:type="character" w:customStyle="1" w:styleId="a4">
    <w:name w:val="Подпись к картинке_"/>
    <w:basedOn w:val="a0"/>
    <w:link w:val="a5"/>
    <w:uiPriority w:val="99"/>
    <w:locked/>
    <w:rPr>
      <w:rFonts w:ascii="Times New Roman" w:hAnsi="Times New Roman" w:cs="Times New Roman"/>
      <w:spacing w:val="0"/>
      <w:sz w:val="26"/>
      <w:szCs w:val="26"/>
    </w:rPr>
  </w:style>
  <w:style w:type="character" w:customStyle="1" w:styleId="7">
    <w:name w:val="Основной текст + Полужирный7"/>
    <w:uiPriority w:val="99"/>
    <w:rPr>
      <w:rFonts w:ascii="Times New Roman" w:hAnsi="Times New Roman"/>
      <w:b/>
      <w:spacing w:val="0"/>
      <w:sz w:val="26"/>
    </w:rPr>
  </w:style>
  <w:style w:type="character" w:customStyle="1" w:styleId="a6">
    <w:name w:val="Основной текст + Полужирный"/>
    <w:basedOn w:val="7"/>
    <w:uiPriority w:val="99"/>
    <w:rPr>
      <w:rFonts w:ascii="Times New Roman" w:hAnsi="Times New Roman" w:cs="Times New Roman"/>
      <w:b/>
      <w:bCs/>
      <w:spacing w:val="0"/>
      <w:sz w:val="26"/>
      <w:szCs w:val="26"/>
    </w:rPr>
  </w:style>
  <w:style w:type="character" w:customStyle="1" w:styleId="3">
    <w:name w:val="Основной текст (3)_"/>
    <w:basedOn w:val="a0"/>
    <w:link w:val="30"/>
    <w:uiPriority w:val="99"/>
    <w:locked/>
    <w:rPr>
      <w:rFonts w:ascii="Tahoma" w:hAnsi="Tahoma" w:cs="Tahoma"/>
      <w:b/>
      <w:bCs/>
      <w:i/>
      <w:iCs/>
      <w:spacing w:val="-10"/>
      <w:sz w:val="25"/>
      <w:szCs w:val="25"/>
    </w:rPr>
  </w:style>
  <w:style w:type="character" w:customStyle="1" w:styleId="8">
    <w:name w:val="Основной текст + Полужирный8"/>
    <w:basedOn w:val="7"/>
    <w:uiPriority w:val="99"/>
    <w:rPr>
      <w:rFonts w:ascii="Times New Roman" w:hAnsi="Times New Roman" w:cs="Times New Roman"/>
      <w:b/>
      <w:bCs/>
      <w:spacing w:val="0"/>
      <w:sz w:val="26"/>
      <w:szCs w:val="26"/>
    </w:rPr>
  </w:style>
  <w:style w:type="paragraph" w:styleId="a7">
    <w:name w:val="Body Text"/>
    <w:basedOn w:val="a"/>
    <w:link w:val="a8"/>
    <w:uiPriority w:val="99"/>
    <w:pPr>
      <w:shd w:val="clear" w:color="auto" w:fill="FFFFFF"/>
      <w:spacing w:before="300" w:line="322" w:lineRule="exact"/>
    </w:pPr>
    <w:rPr>
      <w:rFonts w:ascii="Times New Roman" w:hAnsi="Times New Roman" w:cs="Times New Roman"/>
      <w:color w:val="auto"/>
      <w:sz w:val="26"/>
      <w:szCs w:val="26"/>
    </w:rPr>
  </w:style>
  <w:style w:type="character" w:customStyle="1" w:styleId="a8">
    <w:name w:val="Основной текст Знак"/>
    <w:basedOn w:val="a0"/>
    <w:link w:val="a7"/>
    <w:uiPriority w:val="99"/>
    <w:semiHidden/>
    <w:locked/>
    <w:rPr>
      <w:rFonts w:cs="Microsoft Sans Serif"/>
      <w:color w:val="000000"/>
    </w:rPr>
  </w:style>
  <w:style w:type="character" w:customStyle="1" w:styleId="6">
    <w:name w:val="Основной текст + Полужирный6"/>
    <w:basedOn w:val="7"/>
    <w:uiPriority w:val="99"/>
    <w:rPr>
      <w:rFonts w:ascii="Times New Roman" w:hAnsi="Times New Roman" w:cs="Times New Roman"/>
      <w:b/>
      <w:bCs/>
      <w:spacing w:val="0"/>
      <w:sz w:val="26"/>
      <w:szCs w:val="26"/>
    </w:rPr>
  </w:style>
  <w:style w:type="character" w:customStyle="1" w:styleId="5">
    <w:name w:val="Основной текст + Полужирный5"/>
    <w:basedOn w:val="7"/>
    <w:uiPriority w:val="99"/>
    <w:rPr>
      <w:rFonts w:ascii="Times New Roman" w:hAnsi="Times New Roman" w:cs="Times New Roman"/>
      <w:b/>
      <w:bCs/>
      <w:spacing w:val="0"/>
      <w:sz w:val="26"/>
      <w:szCs w:val="26"/>
    </w:rPr>
  </w:style>
  <w:style w:type="character" w:customStyle="1" w:styleId="4">
    <w:name w:val="Основной текст + Полужирный4"/>
    <w:basedOn w:val="7"/>
    <w:uiPriority w:val="99"/>
    <w:rPr>
      <w:rFonts w:ascii="Times New Roman" w:hAnsi="Times New Roman" w:cs="Times New Roman"/>
      <w:b/>
      <w:bCs/>
      <w:spacing w:val="0"/>
      <w:sz w:val="26"/>
      <w:szCs w:val="26"/>
    </w:rPr>
  </w:style>
  <w:style w:type="character" w:customStyle="1" w:styleId="31">
    <w:name w:val="Основной текст + Полужирный3"/>
    <w:basedOn w:val="7"/>
    <w:uiPriority w:val="99"/>
    <w:rPr>
      <w:rFonts w:ascii="Times New Roman" w:hAnsi="Times New Roman" w:cs="Times New Roman"/>
      <w:b/>
      <w:bCs/>
      <w:spacing w:val="0"/>
      <w:sz w:val="26"/>
      <w:szCs w:val="26"/>
    </w:rPr>
  </w:style>
  <w:style w:type="character" w:customStyle="1" w:styleId="24">
    <w:name w:val="Основной текст + Полужирный2"/>
    <w:basedOn w:val="7"/>
    <w:uiPriority w:val="99"/>
    <w:rPr>
      <w:rFonts w:ascii="Times New Roman" w:hAnsi="Times New Roman" w:cs="Times New Roman"/>
      <w:b/>
      <w:bCs/>
      <w:spacing w:val="0"/>
      <w:sz w:val="26"/>
      <w:szCs w:val="26"/>
    </w:rPr>
  </w:style>
  <w:style w:type="character" w:customStyle="1" w:styleId="1">
    <w:name w:val="Основной текст + Полужирный1"/>
    <w:basedOn w:val="7"/>
    <w:uiPriority w:val="99"/>
    <w:rPr>
      <w:rFonts w:ascii="Times New Roman" w:hAnsi="Times New Roman" w:cs="Times New Roman"/>
      <w:b/>
      <w:bCs/>
      <w:spacing w:val="0"/>
      <w:sz w:val="26"/>
      <w:szCs w:val="26"/>
    </w:rPr>
  </w:style>
  <w:style w:type="character" w:customStyle="1" w:styleId="40">
    <w:name w:val="Основной текст (4)_"/>
    <w:basedOn w:val="a0"/>
    <w:link w:val="41"/>
    <w:uiPriority w:val="99"/>
    <w:locked/>
    <w:rPr>
      <w:rFonts w:ascii="Times New Roman" w:hAnsi="Times New Roman" w:cs="Times New Roman"/>
      <w:b/>
      <w:bCs/>
      <w:spacing w:val="0"/>
      <w:sz w:val="19"/>
      <w:szCs w:val="19"/>
    </w:rPr>
  </w:style>
  <w:style w:type="character" w:customStyle="1" w:styleId="a9">
    <w:name w:val="Колонтитул_"/>
    <w:basedOn w:val="a0"/>
    <w:link w:val="aa"/>
    <w:uiPriority w:val="99"/>
    <w:locked/>
    <w:rPr>
      <w:rFonts w:ascii="Times New Roman" w:hAnsi="Times New Roman" w:cs="Times New Roman"/>
      <w:sz w:val="20"/>
      <w:szCs w:val="20"/>
    </w:rPr>
  </w:style>
  <w:style w:type="character" w:customStyle="1" w:styleId="15">
    <w:name w:val="Колонтитул + 15"/>
    <w:aliases w:val="5 pt,Полужирный"/>
    <w:basedOn w:val="a9"/>
    <w:uiPriority w:val="99"/>
    <w:rPr>
      <w:rFonts w:ascii="Times New Roman" w:hAnsi="Times New Roman" w:cs="Times New Roman"/>
      <w:b/>
      <w:bCs/>
      <w:spacing w:val="0"/>
      <w:sz w:val="31"/>
      <w:szCs w:val="31"/>
    </w:rPr>
  </w:style>
  <w:style w:type="character" w:customStyle="1" w:styleId="50">
    <w:name w:val="Основной текст (5)_"/>
    <w:basedOn w:val="a0"/>
    <w:link w:val="51"/>
    <w:uiPriority w:val="99"/>
    <w:locked/>
    <w:rPr>
      <w:rFonts w:ascii="Times New Roman" w:hAnsi="Times New Roman" w:cs="Times New Roman"/>
      <w:b/>
      <w:bCs/>
      <w:spacing w:val="0"/>
      <w:sz w:val="35"/>
      <w:szCs w:val="35"/>
    </w:rPr>
  </w:style>
  <w:style w:type="character" w:customStyle="1" w:styleId="10">
    <w:name w:val="Заголовок №1_"/>
    <w:basedOn w:val="a0"/>
    <w:link w:val="11"/>
    <w:uiPriority w:val="99"/>
    <w:locked/>
    <w:rPr>
      <w:rFonts w:ascii="Times New Roman" w:hAnsi="Times New Roman" w:cs="Times New Roman"/>
      <w:b/>
      <w:bCs/>
      <w:spacing w:val="0"/>
      <w:sz w:val="48"/>
      <w:szCs w:val="48"/>
    </w:rPr>
  </w:style>
  <w:style w:type="character" w:customStyle="1" w:styleId="70">
    <w:name w:val="Основной текст (7)_"/>
    <w:basedOn w:val="a0"/>
    <w:link w:val="71"/>
    <w:uiPriority w:val="99"/>
    <w:locked/>
    <w:rPr>
      <w:rFonts w:ascii="Tahoma" w:hAnsi="Tahoma" w:cs="Tahoma"/>
      <w:b/>
      <w:bCs/>
      <w:spacing w:val="0"/>
      <w:sz w:val="17"/>
      <w:szCs w:val="17"/>
    </w:rPr>
  </w:style>
  <w:style w:type="character" w:customStyle="1" w:styleId="60">
    <w:name w:val="Основной текст (6)_"/>
    <w:basedOn w:val="a0"/>
    <w:link w:val="61"/>
    <w:uiPriority w:val="99"/>
    <w:locked/>
    <w:rPr>
      <w:rFonts w:ascii="Times New Roman" w:hAnsi="Times New Roman" w:cs="Times New Roman"/>
      <w:noProof/>
      <w:sz w:val="20"/>
      <w:szCs w:val="20"/>
    </w:rPr>
  </w:style>
  <w:style w:type="paragraph" w:customStyle="1" w:styleId="21">
    <w:name w:val="Заголовок №21"/>
    <w:basedOn w:val="a"/>
    <w:link w:val="2"/>
    <w:uiPriority w:val="99"/>
    <w:pPr>
      <w:shd w:val="clear" w:color="auto" w:fill="FFFFFF"/>
      <w:spacing w:line="322" w:lineRule="exact"/>
      <w:outlineLvl w:val="1"/>
    </w:pPr>
    <w:rPr>
      <w:rFonts w:ascii="Times New Roman" w:hAnsi="Times New Roman" w:cs="Times New Roman"/>
      <w:b/>
      <w:bCs/>
      <w:color w:val="auto"/>
      <w:sz w:val="26"/>
      <w:szCs w:val="26"/>
    </w:rPr>
  </w:style>
  <w:style w:type="paragraph" w:customStyle="1" w:styleId="22">
    <w:name w:val="Основной текст (2)"/>
    <w:basedOn w:val="a"/>
    <w:link w:val="20"/>
    <w:uiPriority w:val="99"/>
    <w:pPr>
      <w:shd w:val="clear" w:color="auto" w:fill="FFFFFF"/>
      <w:spacing w:line="240" w:lineRule="atLeast"/>
    </w:pPr>
    <w:rPr>
      <w:rFonts w:ascii="Times New Roman" w:hAnsi="Times New Roman" w:cs="Times New Roman"/>
      <w:b/>
      <w:bCs/>
      <w:color w:val="auto"/>
      <w:sz w:val="26"/>
      <w:szCs w:val="26"/>
    </w:rPr>
  </w:style>
  <w:style w:type="paragraph" w:customStyle="1" w:styleId="a5">
    <w:name w:val="Подпись к картинке"/>
    <w:basedOn w:val="a"/>
    <w:link w:val="a4"/>
    <w:uiPriority w:val="99"/>
    <w:pPr>
      <w:shd w:val="clear" w:color="auto" w:fill="FFFFFF"/>
      <w:spacing w:line="240" w:lineRule="atLeast"/>
    </w:pPr>
    <w:rPr>
      <w:rFonts w:ascii="Times New Roman" w:hAnsi="Times New Roman" w:cs="Times New Roman"/>
      <w:color w:val="auto"/>
      <w:sz w:val="26"/>
      <w:szCs w:val="26"/>
    </w:rPr>
  </w:style>
  <w:style w:type="paragraph" w:customStyle="1" w:styleId="30">
    <w:name w:val="Основной текст (3)"/>
    <w:basedOn w:val="a"/>
    <w:link w:val="3"/>
    <w:uiPriority w:val="99"/>
    <w:pPr>
      <w:shd w:val="clear" w:color="auto" w:fill="FFFFFF"/>
      <w:spacing w:after="120" w:line="240" w:lineRule="atLeast"/>
    </w:pPr>
    <w:rPr>
      <w:rFonts w:ascii="Tahoma" w:hAnsi="Tahoma" w:cs="Tahoma"/>
      <w:b/>
      <w:bCs/>
      <w:i/>
      <w:iCs/>
      <w:color w:val="auto"/>
      <w:spacing w:val="-10"/>
      <w:sz w:val="25"/>
      <w:szCs w:val="25"/>
    </w:rPr>
  </w:style>
  <w:style w:type="paragraph" w:customStyle="1" w:styleId="41">
    <w:name w:val="Основной текст (4)"/>
    <w:basedOn w:val="a"/>
    <w:link w:val="40"/>
    <w:uiPriority w:val="99"/>
    <w:pPr>
      <w:shd w:val="clear" w:color="auto" w:fill="FFFFFF"/>
      <w:spacing w:after="1080" w:line="240" w:lineRule="atLeast"/>
    </w:pPr>
    <w:rPr>
      <w:rFonts w:ascii="Times New Roman" w:hAnsi="Times New Roman" w:cs="Times New Roman"/>
      <w:b/>
      <w:bCs/>
      <w:color w:val="auto"/>
      <w:sz w:val="19"/>
      <w:szCs w:val="19"/>
    </w:rPr>
  </w:style>
  <w:style w:type="paragraph" w:customStyle="1" w:styleId="aa">
    <w:name w:val="Колонтитул"/>
    <w:basedOn w:val="a"/>
    <w:link w:val="a9"/>
    <w:uiPriority w:val="99"/>
    <w:pPr>
      <w:shd w:val="clear" w:color="auto" w:fill="FFFFFF"/>
    </w:pPr>
    <w:rPr>
      <w:rFonts w:ascii="Times New Roman" w:hAnsi="Times New Roman" w:cs="Times New Roman"/>
      <w:color w:val="auto"/>
      <w:sz w:val="20"/>
      <w:szCs w:val="20"/>
    </w:rPr>
  </w:style>
  <w:style w:type="paragraph" w:customStyle="1" w:styleId="51">
    <w:name w:val="Основной текст (5)"/>
    <w:basedOn w:val="a"/>
    <w:link w:val="50"/>
    <w:uiPriority w:val="99"/>
    <w:pPr>
      <w:shd w:val="clear" w:color="auto" w:fill="FFFFFF"/>
      <w:spacing w:before="1080" w:after="1380" w:line="480" w:lineRule="exact"/>
      <w:jc w:val="center"/>
    </w:pPr>
    <w:rPr>
      <w:rFonts w:ascii="Times New Roman" w:hAnsi="Times New Roman" w:cs="Times New Roman"/>
      <w:b/>
      <w:bCs/>
      <w:color w:val="auto"/>
      <w:sz w:val="35"/>
      <w:szCs w:val="35"/>
    </w:rPr>
  </w:style>
  <w:style w:type="paragraph" w:customStyle="1" w:styleId="11">
    <w:name w:val="Заголовок №1"/>
    <w:basedOn w:val="a"/>
    <w:link w:val="10"/>
    <w:uiPriority w:val="99"/>
    <w:pPr>
      <w:shd w:val="clear" w:color="auto" w:fill="FFFFFF"/>
      <w:spacing w:before="1380" w:line="240" w:lineRule="atLeast"/>
      <w:jc w:val="center"/>
      <w:outlineLvl w:val="0"/>
    </w:pPr>
    <w:rPr>
      <w:rFonts w:ascii="Times New Roman" w:hAnsi="Times New Roman" w:cs="Times New Roman"/>
      <w:b/>
      <w:bCs/>
      <w:color w:val="auto"/>
      <w:sz w:val="48"/>
      <w:szCs w:val="48"/>
    </w:rPr>
  </w:style>
  <w:style w:type="paragraph" w:customStyle="1" w:styleId="71">
    <w:name w:val="Основной текст (7)"/>
    <w:basedOn w:val="a"/>
    <w:link w:val="70"/>
    <w:uiPriority w:val="99"/>
    <w:pPr>
      <w:shd w:val="clear" w:color="auto" w:fill="FFFFFF"/>
      <w:spacing w:after="120" w:line="240" w:lineRule="atLeast"/>
      <w:ind w:firstLine="540"/>
    </w:pPr>
    <w:rPr>
      <w:rFonts w:ascii="Tahoma" w:hAnsi="Tahoma" w:cs="Tahoma"/>
      <w:b/>
      <w:bCs/>
      <w:color w:val="auto"/>
      <w:sz w:val="17"/>
      <w:szCs w:val="17"/>
    </w:rPr>
  </w:style>
  <w:style w:type="paragraph" w:customStyle="1" w:styleId="61">
    <w:name w:val="Основной текст (6)"/>
    <w:basedOn w:val="a"/>
    <w:link w:val="60"/>
    <w:uiPriority w:val="99"/>
    <w:pPr>
      <w:shd w:val="clear" w:color="auto" w:fill="FFFFFF"/>
      <w:spacing w:line="240" w:lineRule="atLeast"/>
    </w:pPr>
    <w:rPr>
      <w:rFonts w:ascii="Times New Roman" w:hAnsi="Times New Roman" w:cs="Times New Roman"/>
      <w:noProof/>
      <w:color w:val="auto"/>
      <w:sz w:val="20"/>
      <w:szCs w:val="20"/>
    </w:rPr>
  </w:style>
  <w:style w:type="paragraph" w:styleId="ab">
    <w:name w:val="header"/>
    <w:basedOn w:val="a"/>
    <w:link w:val="ac"/>
    <w:uiPriority w:val="99"/>
    <w:unhideWhenUsed/>
    <w:rsid w:val="0032121A"/>
    <w:pPr>
      <w:tabs>
        <w:tab w:val="center" w:pos="4677"/>
        <w:tab w:val="right" w:pos="9355"/>
      </w:tabs>
    </w:pPr>
  </w:style>
  <w:style w:type="character" w:customStyle="1" w:styleId="ac">
    <w:name w:val="Верхний колонтитул Знак"/>
    <w:basedOn w:val="a0"/>
    <w:link w:val="ab"/>
    <w:uiPriority w:val="99"/>
    <w:locked/>
    <w:rsid w:val="0032121A"/>
    <w:rPr>
      <w:rFonts w:cs="Microsoft Sans Serif"/>
      <w:color w:val="000000"/>
    </w:rPr>
  </w:style>
  <w:style w:type="paragraph" w:styleId="ad">
    <w:name w:val="footer"/>
    <w:basedOn w:val="a"/>
    <w:link w:val="ae"/>
    <w:uiPriority w:val="99"/>
    <w:unhideWhenUsed/>
    <w:rsid w:val="0032121A"/>
    <w:pPr>
      <w:tabs>
        <w:tab w:val="center" w:pos="4677"/>
        <w:tab w:val="right" w:pos="9355"/>
      </w:tabs>
    </w:pPr>
  </w:style>
  <w:style w:type="character" w:customStyle="1" w:styleId="ae">
    <w:name w:val="Нижний колонтитул Знак"/>
    <w:basedOn w:val="a0"/>
    <w:link w:val="ad"/>
    <w:uiPriority w:val="99"/>
    <w:locked/>
    <w:rsid w:val="0032121A"/>
    <w:rPr>
      <w:rFonts w:cs="Microsoft Sans Seri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dimkar-dipi.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dipi@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2632</Words>
  <Characters>15003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secretar</cp:lastModifiedBy>
  <cp:revision>2</cp:revision>
  <cp:lastPrinted>2019-02-18T04:38:00Z</cp:lastPrinted>
  <dcterms:created xsi:type="dcterms:W3CDTF">2019-04-09T09:28:00Z</dcterms:created>
  <dcterms:modified xsi:type="dcterms:W3CDTF">2019-04-09T09:28:00Z</dcterms:modified>
</cp:coreProperties>
</file>